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 xml:space="preserve">Nieuwegein, </w:t>
      </w:r>
      <w:r w:rsidR="008F29DE">
        <w:t>7</w:t>
      </w:r>
      <w:r w:rsidRPr="00633CA4">
        <w:t xml:space="preserve">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4F6C2F" w:rsidP="001F53D3">
      <w:pPr>
        <w:tabs>
          <w:tab w:val="left" w:pos="851"/>
        </w:tabs>
        <w:ind w:left="284"/>
      </w:pPr>
      <w:r>
        <w:t xml:space="preserve">Uitnodiging Landsfinale </w:t>
      </w:r>
      <w:r w:rsidR="00144AB3" w:rsidRPr="00633CA4">
        <w:t>Klasse</w:t>
      </w:r>
      <w:r w:rsidR="00443C54">
        <w:t xml:space="preserve"> B</w:t>
      </w:r>
      <w:bookmarkStart w:id="0" w:name="_GoBack"/>
      <w:bookmarkEnd w:id="0"/>
      <w:r w:rsidR="002E416B">
        <w:t>1</w:t>
      </w:r>
      <w:r w:rsidR="00144AB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4F6C2F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2F1EC5">
        <w:rPr>
          <w:b/>
        </w:rPr>
        <w:t>B.V. Almere ‘83</w:t>
      </w:r>
    </w:p>
    <w:p w:rsidR="002F1EC5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Sas van Gentlaan 10-12</w:t>
      </w:r>
    </w:p>
    <w:p w:rsidR="004F6C2F" w:rsidRDefault="00144AB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1324 CT Almere</w:t>
      </w:r>
      <w:r w:rsidR="001F53D3" w:rsidRPr="00633CA4">
        <w:rPr>
          <w:b/>
        </w:rPr>
        <w:tab/>
      </w:r>
      <w:r w:rsidRPr="00633CA4">
        <w:rPr>
          <w:b/>
        </w:rPr>
        <w:tab/>
      </w:r>
    </w:p>
    <w:p w:rsidR="00144AB3" w:rsidRPr="00633CA4" w:rsidRDefault="004F6C2F" w:rsidP="001F53D3">
      <w:pPr>
        <w:tabs>
          <w:tab w:val="left" w:pos="851"/>
        </w:tabs>
        <w:ind w:left="284"/>
        <w:rPr>
          <w:b/>
        </w:rPr>
      </w:pPr>
      <w:r>
        <w:rPr>
          <w:b/>
        </w:rPr>
        <w:tab/>
      </w:r>
      <w:r w:rsidR="002F1EC5">
        <w:rPr>
          <w:b/>
        </w:rPr>
        <w:t>036 5333757</w:t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="00FD281D">
        <w:rPr>
          <w:b/>
        </w:rPr>
        <w:t>Het Speel</w:t>
      </w:r>
      <w:r w:rsidRPr="00633CA4">
        <w:rPr>
          <w:b/>
        </w:rPr>
        <w:t>schema: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4F6C2F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0F0F11" w:rsidRDefault="000F0F11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5" w:rsidRDefault="00763155" w:rsidP="009837E6">
      <w:r>
        <w:separator/>
      </w:r>
    </w:p>
  </w:endnote>
  <w:endnote w:type="continuationSeparator" w:id="0">
    <w:p w:rsidR="00763155" w:rsidRDefault="00763155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763155">
                            <w:fldChar w:fldCharType="begin"/>
                          </w:r>
                          <w:r w:rsidR="00763155">
                            <w:instrText xml:space="preserve"> SECTIONPAGES  \* MERGEFORMAT </w:instrText>
                          </w:r>
                          <w:r w:rsidR="00763155">
                            <w:fldChar w:fldCharType="separate"/>
                          </w:r>
                          <w:r w:rsidR="00E41F5A" w:rsidRP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76315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5" w:rsidRDefault="00763155" w:rsidP="009837E6">
      <w:r>
        <w:separator/>
      </w:r>
    </w:p>
  </w:footnote>
  <w:footnote w:type="continuationSeparator" w:id="0">
    <w:p w:rsidR="00763155" w:rsidRDefault="00763155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416B"/>
    <w:rsid w:val="002E7D64"/>
    <w:rsid w:val="002F1EC5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3C54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4F6C2F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3155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4CE1"/>
    <w:rsid w:val="008D6E47"/>
    <w:rsid w:val="008E46C9"/>
    <w:rsid w:val="008E529F"/>
    <w:rsid w:val="008E6AF1"/>
    <w:rsid w:val="008E7497"/>
    <w:rsid w:val="008F24A0"/>
    <w:rsid w:val="008F29DE"/>
    <w:rsid w:val="008F4081"/>
    <w:rsid w:val="00900CC8"/>
    <w:rsid w:val="00905952"/>
    <w:rsid w:val="00913C00"/>
    <w:rsid w:val="00915BDA"/>
    <w:rsid w:val="009161D5"/>
    <w:rsid w:val="00917DC1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573DE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C69AF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5E4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281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3A4AB-0E1D-4ADD-A541-1568FAA8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2024-06-07T13:18:00Z</dcterms:created>
  <dcterms:modified xsi:type="dcterms:W3CDTF">2024-06-07T13:18:00Z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