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D66E6" w14:textId="77777777" w:rsidR="000004DD" w:rsidRPr="00633CA4" w:rsidRDefault="00144AB3" w:rsidP="001F53D3">
      <w:pPr>
        <w:tabs>
          <w:tab w:val="left" w:pos="851"/>
        </w:tabs>
        <w:ind w:left="284"/>
      </w:pPr>
      <w:r w:rsidRPr="00633CA4">
        <w:t>Nieuwegein, 4 juni 2024</w:t>
      </w:r>
    </w:p>
    <w:p w14:paraId="43A1774C" w14:textId="77777777" w:rsidR="00144AB3" w:rsidRPr="00633CA4" w:rsidRDefault="00144AB3" w:rsidP="001F53D3">
      <w:pPr>
        <w:tabs>
          <w:tab w:val="left" w:pos="851"/>
        </w:tabs>
        <w:ind w:left="284"/>
      </w:pPr>
    </w:p>
    <w:p w14:paraId="246A6E43" w14:textId="77777777" w:rsidR="00144AB3" w:rsidRPr="00633CA4" w:rsidRDefault="00144AB3" w:rsidP="001F53D3">
      <w:pPr>
        <w:tabs>
          <w:tab w:val="left" w:pos="851"/>
        </w:tabs>
        <w:ind w:left="284"/>
      </w:pPr>
      <w:r w:rsidRPr="00633CA4">
        <w:t>Uitnodiging Landsfinale A-Klasse.</w:t>
      </w:r>
    </w:p>
    <w:p w14:paraId="2214B70A" w14:textId="77777777" w:rsidR="001F53D3" w:rsidRPr="00633CA4" w:rsidRDefault="001F53D3" w:rsidP="001F53D3">
      <w:pPr>
        <w:tabs>
          <w:tab w:val="left" w:pos="851"/>
        </w:tabs>
        <w:ind w:left="284"/>
      </w:pPr>
    </w:p>
    <w:p w14:paraId="0FBEC50A" w14:textId="77777777" w:rsidR="00144AB3" w:rsidRPr="00633CA4" w:rsidRDefault="00144AB3" w:rsidP="001F53D3">
      <w:pPr>
        <w:tabs>
          <w:tab w:val="left" w:pos="851"/>
        </w:tabs>
        <w:ind w:left="284"/>
      </w:pPr>
      <w:r w:rsidRPr="00633CA4">
        <w:t>Beste teamleider,</w:t>
      </w:r>
    </w:p>
    <w:p w14:paraId="2499D246" w14:textId="77777777" w:rsidR="00144AB3" w:rsidRPr="00633CA4" w:rsidRDefault="00144AB3" w:rsidP="001F53D3">
      <w:pPr>
        <w:tabs>
          <w:tab w:val="left" w:pos="851"/>
        </w:tabs>
        <w:ind w:left="284"/>
      </w:pPr>
    </w:p>
    <w:p w14:paraId="3C247F67" w14:textId="77777777" w:rsidR="00144AB3" w:rsidRPr="00633CA4" w:rsidRDefault="00144AB3" w:rsidP="001F53D3">
      <w:pPr>
        <w:tabs>
          <w:tab w:val="left" w:pos="851"/>
        </w:tabs>
        <w:ind w:left="284"/>
      </w:pPr>
      <w:r w:rsidRPr="00633CA4">
        <w:t>Gefeliciteerd met het bereiken van de Landsfinale 2024.</w:t>
      </w:r>
    </w:p>
    <w:p w14:paraId="5F386031" w14:textId="77777777" w:rsidR="00E11C79" w:rsidRPr="00633CA4" w:rsidRDefault="00E11C79" w:rsidP="001F53D3">
      <w:pPr>
        <w:tabs>
          <w:tab w:val="left" w:pos="851"/>
        </w:tabs>
        <w:ind w:left="284"/>
      </w:pPr>
    </w:p>
    <w:p w14:paraId="10CF2679" w14:textId="77777777" w:rsidR="00144AB3" w:rsidRPr="00633CA4" w:rsidRDefault="00144AB3" w:rsidP="001F53D3">
      <w:pPr>
        <w:tabs>
          <w:tab w:val="left" w:pos="851"/>
        </w:tabs>
        <w:ind w:left="284"/>
      </w:pPr>
      <w:r w:rsidRPr="00633CA4">
        <w:t>De finale wordt gespeeld in:</w:t>
      </w:r>
    </w:p>
    <w:p w14:paraId="7603AE4B" w14:textId="77777777" w:rsidR="00144AB3" w:rsidRPr="00633CA4" w:rsidRDefault="001F53D3" w:rsidP="001F53D3">
      <w:pPr>
        <w:tabs>
          <w:tab w:val="left" w:pos="851"/>
        </w:tabs>
        <w:ind w:left="284"/>
        <w:rPr>
          <w:b/>
        </w:rPr>
      </w:pPr>
      <w:r w:rsidRPr="00633CA4">
        <w:tab/>
      </w:r>
      <w:r w:rsidRPr="00633CA4">
        <w:rPr>
          <w:b/>
        </w:rPr>
        <w:tab/>
      </w:r>
      <w:r w:rsidR="00E11C79" w:rsidRPr="00633CA4">
        <w:rPr>
          <w:b/>
        </w:rPr>
        <w:t>“</w:t>
      </w:r>
      <w:r w:rsidR="00144AB3" w:rsidRPr="00633CA4">
        <w:rPr>
          <w:b/>
        </w:rPr>
        <w:t>De Biljartacademie</w:t>
      </w:r>
      <w:r w:rsidR="00E11C79" w:rsidRPr="00633CA4">
        <w:rPr>
          <w:b/>
        </w:rPr>
        <w:t>”</w:t>
      </w:r>
    </w:p>
    <w:p w14:paraId="0642783F" w14:textId="77777777" w:rsidR="001F53D3" w:rsidRPr="00633CA4" w:rsidRDefault="001F53D3" w:rsidP="001F53D3">
      <w:pPr>
        <w:tabs>
          <w:tab w:val="left" w:pos="851"/>
        </w:tabs>
        <w:ind w:left="284"/>
        <w:rPr>
          <w:b/>
        </w:rPr>
      </w:pPr>
      <w:r w:rsidRPr="00633CA4">
        <w:rPr>
          <w:b/>
        </w:rPr>
        <w:tab/>
      </w:r>
      <w:r w:rsidR="00144AB3" w:rsidRPr="00633CA4">
        <w:rPr>
          <w:b/>
        </w:rPr>
        <w:tab/>
        <w:t>Handelsstraat 34a</w:t>
      </w:r>
    </w:p>
    <w:p w14:paraId="3F0BCC3F" w14:textId="77777777" w:rsidR="00144AB3" w:rsidRPr="00633CA4" w:rsidRDefault="001F53D3" w:rsidP="001F53D3">
      <w:pPr>
        <w:tabs>
          <w:tab w:val="left" w:pos="851"/>
        </w:tabs>
        <w:ind w:left="284"/>
        <w:rPr>
          <w:b/>
        </w:rPr>
      </w:pPr>
      <w:r w:rsidRPr="00633CA4">
        <w:rPr>
          <w:b/>
        </w:rPr>
        <w:tab/>
      </w:r>
      <w:r w:rsidR="00144AB3" w:rsidRPr="00633CA4">
        <w:rPr>
          <w:b/>
        </w:rPr>
        <w:tab/>
        <w:t>6135 KL Sittard</w:t>
      </w:r>
    </w:p>
    <w:p w14:paraId="42A7720A" w14:textId="77777777" w:rsidR="00144AB3" w:rsidRPr="00633CA4" w:rsidRDefault="001F53D3" w:rsidP="001F53D3">
      <w:pPr>
        <w:tabs>
          <w:tab w:val="left" w:pos="851"/>
        </w:tabs>
        <w:ind w:left="284"/>
        <w:rPr>
          <w:b/>
        </w:rPr>
      </w:pPr>
      <w:r w:rsidRPr="00633CA4">
        <w:rPr>
          <w:b/>
        </w:rPr>
        <w:tab/>
      </w:r>
      <w:r w:rsidR="00144AB3" w:rsidRPr="00633CA4">
        <w:rPr>
          <w:b/>
        </w:rPr>
        <w:tab/>
        <w:t>06-53337734</w:t>
      </w:r>
    </w:p>
    <w:p w14:paraId="2CCECBB7" w14:textId="77777777" w:rsidR="00144AB3" w:rsidRPr="00633CA4" w:rsidRDefault="00E11C79" w:rsidP="001F53D3">
      <w:pPr>
        <w:tabs>
          <w:tab w:val="left" w:pos="851"/>
        </w:tabs>
        <w:ind w:left="284"/>
      </w:pPr>
      <w:r w:rsidRPr="00633CA4">
        <w:t>De teams dienen</w:t>
      </w:r>
      <w:r w:rsidR="001F53D3" w:rsidRPr="00633CA4">
        <w:t xml:space="preserve"> zich</w:t>
      </w:r>
      <w:r w:rsidRPr="00633CA4">
        <w:t xml:space="preserve"> aan te</w:t>
      </w:r>
      <w:r w:rsidR="001F53D3" w:rsidRPr="00633CA4">
        <w:t xml:space="preserve"> melden bij de wedstrijdleiding </w:t>
      </w:r>
      <w:r w:rsidR="00E41F5A" w:rsidRPr="00633CA4">
        <w:t>uiterlijk 9.30 uur</w:t>
      </w:r>
      <w:r w:rsidR="001F53D3" w:rsidRPr="00633CA4">
        <w:t>.</w:t>
      </w:r>
    </w:p>
    <w:p w14:paraId="1469FC68" w14:textId="77777777" w:rsidR="001F53D3" w:rsidRPr="00633CA4" w:rsidRDefault="001F53D3" w:rsidP="001F53D3">
      <w:pPr>
        <w:tabs>
          <w:tab w:val="left" w:pos="851"/>
        </w:tabs>
        <w:ind w:left="284"/>
      </w:pPr>
      <w:r w:rsidRPr="00633CA4">
        <w:t>De aanvang van de partijen is om 10.00 uur.</w:t>
      </w:r>
    </w:p>
    <w:p w14:paraId="4104DBDA" w14:textId="77777777" w:rsidR="001F53D3" w:rsidRPr="00633CA4" w:rsidRDefault="001F53D3" w:rsidP="001F53D3">
      <w:pPr>
        <w:tabs>
          <w:tab w:val="left" w:pos="851"/>
        </w:tabs>
        <w:ind w:left="284"/>
      </w:pPr>
    </w:p>
    <w:p w14:paraId="72730B44" w14:textId="77777777" w:rsidR="001F53D3" w:rsidRPr="00633CA4" w:rsidRDefault="001F53D3" w:rsidP="001F53D3">
      <w:pPr>
        <w:tabs>
          <w:tab w:val="left" w:pos="851"/>
        </w:tabs>
        <w:ind w:left="284"/>
      </w:pPr>
      <w:r w:rsidRPr="00633CA4">
        <w:t>In deze mail tref je verder aan:</w:t>
      </w:r>
    </w:p>
    <w:p w14:paraId="42841E13" w14:textId="77777777" w:rsidR="001F53D3" w:rsidRPr="00633CA4" w:rsidRDefault="001F53D3" w:rsidP="001F53D3">
      <w:pPr>
        <w:tabs>
          <w:tab w:val="left" w:pos="851"/>
        </w:tabs>
        <w:ind w:left="284"/>
        <w:rPr>
          <w:b/>
        </w:rPr>
      </w:pPr>
      <w:r w:rsidRPr="00633CA4">
        <w:tab/>
      </w:r>
      <w:r w:rsidRPr="00633CA4">
        <w:tab/>
      </w:r>
      <w:r w:rsidRPr="00633CA4">
        <w:rPr>
          <w:b/>
        </w:rPr>
        <w:t>Het wedstrijdschema:</w:t>
      </w:r>
    </w:p>
    <w:p w14:paraId="618287CE" w14:textId="77777777" w:rsidR="001F53D3" w:rsidRPr="00633CA4" w:rsidRDefault="001F53D3" w:rsidP="001F53D3">
      <w:pPr>
        <w:tabs>
          <w:tab w:val="left" w:pos="851"/>
        </w:tabs>
        <w:ind w:left="284"/>
      </w:pPr>
      <w:r w:rsidRPr="00633CA4">
        <w:rPr>
          <w:b/>
        </w:rPr>
        <w:tab/>
      </w:r>
      <w:r w:rsidRPr="00633CA4">
        <w:t>Hierin zijn</w:t>
      </w:r>
      <w:r w:rsidRPr="00633CA4">
        <w:rPr>
          <w:b/>
        </w:rPr>
        <w:t xml:space="preserve"> </w:t>
      </w:r>
      <w:r w:rsidRPr="00633CA4">
        <w:t xml:space="preserve">ook de verplichte teller en schrijver van de deelnemende teams </w:t>
      </w:r>
      <w:r w:rsidRPr="00633CA4">
        <w:tab/>
        <w:t xml:space="preserve">opgenomen. </w:t>
      </w:r>
    </w:p>
    <w:p w14:paraId="67A0DFEC" w14:textId="77777777" w:rsidR="001F53D3" w:rsidRPr="00633CA4" w:rsidRDefault="001F53D3" w:rsidP="001F53D3">
      <w:pPr>
        <w:tabs>
          <w:tab w:val="left" w:pos="851"/>
        </w:tabs>
        <w:ind w:left="284"/>
      </w:pPr>
      <w:r w:rsidRPr="00633CA4">
        <w:rPr>
          <w:b/>
        </w:rPr>
        <w:tab/>
      </w:r>
      <w:r w:rsidRPr="00633CA4">
        <w:t xml:space="preserve">Indien een team hieraan niet voldoet kan het betreffende team niet </w:t>
      </w:r>
      <w:r w:rsidRPr="00633CA4">
        <w:tab/>
        <w:t>deelnemen aan de Landsfinale.</w:t>
      </w:r>
    </w:p>
    <w:p w14:paraId="21BB44C4" w14:textId="77777777" w:rsidR="001F53D3" w:rsidRPr="00633CA4" w:rsidRDefault="001F53D3" w:rsidP="001F53D3">
      <w:pPr>
        <w:tabs>
          <w:tab w:val="left" w:pos="851"/>
        </w:tabs>
        <w:ind w:left="284"/>
        <w:rPr>
          <w:b/>
        </w:rPr>
      </w:pPr>
      <w:r w:rsidRPr="00633CA4">
        <w:tab/>
      </w:r>
      <w:r w:rsidRPr="00633CA4">
        <w:rPr>
          <w:b/>
        </w:rPr>
        <w:t>Een opstellingsformulier:</w:t>
      </w:r>
    </w:p>
    <w:p w14:paraId="2849D97D" w14:textId="77777777" w:rsidR="00144AB3" w:rsidRPr="00633CA4" w:rsidRDefault="001F53D3" w:rsidP="001F53D3">
      <w:pPr>
        <w:tabs>
          <w:tab w:val="left" w:pos="851"/>
        </w:tabs>
        <w:ind w:left="284"/>
      </w:pPr>
      <w:r w:rsidRPr="00633CA4">
        <w:tab/>
        <w:t>Hierin moe</w:t>
      </w:r>
      <w:r w:rsidR="00DD786D" w:rsidRPr="00633CA4">
        <w:t>t u de opstellingen van de versc</w:t>
      </w:r>
      <w:r w:rsidRPr="00633CA4">
        <w:t>hillende wedstrijden noteren.</w:t>
      </w:r>
    </w:p>
    <w:p w14:paraId="3429526C" w14:textId="77777777" w:rsidR="00DD786D" w:rsidRPr="00633CA4" w:rsidRDefault="00DD786D" w:rsidP="001F53D3">
      <w:pPr>
        <w:tabs>
          <w:tab w:val="left" w:pos="851"/>
        </w:tabs>
        <w:ind w:left="284"/>
        <w:rPr>
          <w:b/>
        </w:rPr>
      </w:pPr>
      <w:r w:rsidRPr="00633CA4">
        <w:tab/>
      </w:r>
      <w:r w:rsidRPr="00633CA4">
        <w:rPr>
          <w:b/>
        </w:rPr>
        <w:t>Een controlelijst voor de opstellingen:</w:t>
      </w:r>
    </w:p>
    <w:p w14:paraId="304BD40C" w14:textId="77777777" w:rsidR="000004DD" w:rsidRPr="00633CA4" w:rsidRDefault="00DD786D" w:rsidP="001F53D3">
      <w:pPr>
        <w:tabs>
          <w:tab w:val="left" w:pos="851"/>
        </w:tabs>
        <w:ind w:left="284"/>
      </w:pPr>
      <w:r w:rsidRPr="00633CA4">
        <w:tab/>
        <w:t>In deze lijst kunt u controleren of de opstellingen juist zijn.</w:t>
      </w:r>
    </w:p>
    <w:p w14:paraId="6812AFE4" w14:textId="77777777" w:rsidR="00DD786D" w:rsidRPr="00633CA4" w:rsidRDefault="00DD786D" w:rsidP="001F53D3">
      <w:pPr>
        <w:tabs>
          <w:tab w:val="left" w:pos="851"/>
        </w:tabs>
        <w:ind w:left="284"/>
      </w:pPr>
      <w:r w:rsidRPr="00633CA4">
        <w:tab/>
        <w:t>In elke ronde mag de naam van een speler maar 1 keer voorkomen.</w:t>
      </w:r>
    </w:p>
    <w:p w14:paraId="2FF2AE5F" w14:textId="77777777" w:rsidR="00DD786D" w:rsidRPr="00633CA4" w:rsidRDefault="00DD786D" w:rsidP="001F53D3">
      <w:pPr>
        <w:tabs>
          <w:tab w:val="left" w:pos="851"/>
        </w:tabs>
        <w:ind w:left="284"/>
      </w:pPr>
      <w:r w:rsidRPr="00633CA4">
        <w:tab/>
        <w:t>U moet er ook op toezien dat in de juiste volgorde word</w:t>
      </w:r>
      <w:r w:rsidR="00E41F5A" w:rsidRPr="00633CA4">
        <w:t>t</w:t>
      </w:r>
      <w:r w:rsidRPr="00633CA4">
        <w:t xml:space="preserve"> gespeeld.</w:t>
      </w:r>
    </w:p>
    <w:p w14:paraId="0C18459C" w14:textId="77777777" w:rsidR="00DD786D" w:rsidRPr="00633CA4" w:rsidRDefault="00DD786D" w:rsidP="001F53D3">
      <w:pPr>
        <w:tabs>
          <w:tab w:val="left" w:pos="851"/>
        </w:tabs>
        <w:ind w:left="284"/>
      </w:pPr>
      <w:r w:rsidRPr="00633CA4">
        <w:tab/>
        <w:t>Bij een foutieve opstelling gaan de partijpunten van de verkeerd opgestelde</w:t>
      </w:r>
      <w:r w:rsidR="0043016E">
        <w:t xml:space="preserve"> </w:t>
      </w:r>
      <w:r w:rsidRPr="00633CA4">
        <w:t xml:space="preserve">speler </w:t>
      </w:r>
      <w:r w:rsidR="0043016E">
        <w:tab/>
      </w:r>
      <w:r w:rsidRPr="00633CA4">
        <w:t>naar de tegenstander en komt het team niet meer in aanmerking voor</w:t>
      </w:r>
      <w:r w:rsidR="0043016E">
        <w:t xml:space="preserve"> </w:t>
      </w:r>
      <w:r w:rsidRPr="00633CA4">
        <w:t xml:space="preserve">het bonuspunt </w:t>
      </w:r>
      <w:r w:rsidR="0043016E">
        <w:tab/>
      </w:r>
      <w:r w:rsidRPr="00633CA4">
        <w:t xml:space="preserve">van het carambolepercentage. </w:t>
      </w:r>
    </w:p>
    <w:p w14:paraId="1A333602" w14:textId="77777777" w:rsidR="00DD786D" w:rsidRPr="00633CA4" w:rsidRDefault="00DD786D" w:rsidP="001F53D3">
      <w:pPr>
        <w:tabs>
          <w:tab w:val="left" w:pos="851"/>
        </w:tabs>
        <w:ind w:left="284"/>
      </w:pPr>
    </w:p>
    <w:p w14:paraId="39ABB761" w14:textId="77777777" w:rsidR="00DD786D" w:rsidRPr="00633CA4" w:rsidRDefault="00DD786D" w:rsidP="001F53D3">
      <w:pPr>
        <w:tabs>
          <w:tab w:val="left" w:pos="851"/>
        </w:tabs>
        <w:ind w:left="284"/>
      </w:pPr>
      <w:r w:rsidRPr="00633CA4">
        <w:t xml:space="preserve">Namens het bestuur van KVC wens ik jullie veel succes </w:t>
      </w:r>
      <w:r w:rsidR="00E11C79" w:rsidRPr="00633CA4">
        <w:t xml:space="preserve">en plezier </w:t>
      </w:r>
      <w:r w:rsidRPr="00633CA4">
        <w:t>op de Landsfinale.</w:t>
      </w:r>
    </w:p>
    <w:p w14:paraId="0BA6D71D" w14:textId="77777777" w:rsidR="00DD786D" w:rsidRPr="00633CA4" w:rsidRDefault="00DD786D" w:rsidP="001F53D3">
      <w:pPr>
        <w:tabs>
          <w:tab w:val="left" w:pos="851"/>
        </w:tabs>
        <w:ind w:left="284"/>
      </w:pPr>
    </w:p>
    <w:p w14:paraId="1A9722F8" w14:textId="77777777" w:rsidR="00DD786D" w:rsidRPr="00633CA4" w:rsidRDefault="00DD786D" w:rsidP="001F53D3">
      <w:pPr>
        <w:tabs>
          <w:tab w:val="left" w:pos="851"/>
        </w:tabs>
        <w:ind w:left="284"/>
      </w:pPr>
      <w:r w:rsidRPr="00633CA4">
        <w:t>Piet Verschure,</w:t>
      </w:r>
    </w:p>
    <w:p w14:paraId="332536BF" w14:textId="77777777" w:rsidR="000004DD" w:rsidRDefault="00DD786D" w:rsidP="001F53D3">
      <w:pPr>
        <w:tabs>
          <w:tab w:val="left" w:pos="851"/>
        </w:tabs>
        <w:ind w:left="284"/>
      </w:pPr>
      <w:r w:rsidRPr="00633CA4">
        <w:t>Portefeuillehouder Breedtesport</w:t>
      </w:r>
      <w:r w:rsidR="004F2CB8" w:rsidRPr="00633CA4">
        <w:t>.</w:t>
      </w:r>
    </w:p>
    <w:p w14:paraId="35B20F22" w14:textId="77777777" w:rsidR="000F0F11" w:rsidRDefault="000F0F11" w:rsidP="001F53D3">
      <w:pPr>
        <w:tabs>
          <w:tab w:val="left" w:pos="851"/>
        </w:tabs>
        <w:ind w:left="284"/>
      </w:pPr>
    </w:p>
    <w:p w14:paraId="0AFB6BB7" w14:textId="77777777" w:rsidR="00633CA4" w:rsidRPr="00633CA4" w:rsidRDefault="00633CA4" w:rsidP="001F53D3">
      <w:pPr>
        <w:tabs>
          <w:tab w:val="left" w:pos="851"/>
        </w:tabs>
        <w:ind w:left="284"/>
      </w:pPr>
      <w:r>
        <w:t xml:space="preserve">Correspondentie Landsfinale naar </w:t>
      </w:r>
      <w:r w:rsidR="000F0F11">
        <w:t>e</w:t>
      </w:r>
      <w:r>
        <w:t>mail: landsfinale@knbb.nl</w:t>
      </w:r>
    </w:p>
    <w:sectPr w:rsidR="00633CA4" w:rsidRPr="00633CA4" w:rsidSect="00633CA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0760" w:h="15700"/>
      <w:pgMar w:top="1021" w:right="1077" w:bottom="1440" w:left="1077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A3C19" w14:textId="77777777" w:rsidR="001E4557" w:rsidRDefault="001E4557" w:rsidP="009837E6">
      <w:r>
        <w:separator/>
      </w:r>
    </w:p>
  </w:endnote>
  <w:endnote w:type="continuationSeparator" w:id="0">
    <w:p w14:paraId="4BE9AE03" w14:textId="77777777" w:rsidR="001E4557" w:rsidRDefault="001E4557" w:rsidP="0098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Leelawadee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altName w:val="Leelawadee UI"/>
    <w:panose1 w:val="020B0502040204020203"/>
    <w:charset w:val="00"/>
    <w:family w:val="auto"/>
    <w:pitch w:val="variable"/>
    <w:sig w:usb0="00000000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F0A06" w14:textId="77777777" w:rsidR="006E73F5" w:rsidRDefault="00831E6F" w:rsidP="001A759A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6E73F5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070761A" w14:textId="77777777" w:rsidR="006E73F5" w:rsidRDefault="006E73F5" w:rsidP="008B628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3EE5F" w14:textId="77777777" w:rsidR="006E73F5" w:rsidRPr="00FA237F" w:rsidRDefault="008E7497" w:rsidP="001A759A">
    <w:pPr>
      <w:pStyle w:val="Voettekst"/>
      <w:tabs>
        <w:tab w:val="clear" w:pos="4536"/>
        <w:tab w:val="clear" w:pos="9072"/>
        <w:tab w:val="right" w:pos="9040"/>
      </w:tabs>
      <w:ind w:right="360"/>
    </w:pPr>
    <w:r>
      <w:rPr>
        <w:noProof/>
        <w:lang w:eastAsia="nl-NL"/>
      </w:rPr>
      <w:drawing>
        <wp:anchor distT="0" distB="0" distL="114300" distR="114300" simplePos="0" relativeHeight="251656192" behindDoc="1" locked="0" layoutInCell="1" allowOverlap="1" wp14:anchorId="4DB7EB64" wp14:editId="23CE359E">
          <wp:simplePos x="0" y="0"/>
          <wp:positionH relativeFrom="page">
            <wp:posOffset>2752725</wp:posOffset>
          </wp:positionH>
          <wp:positionV relativeFrom="page">
            <wp:posOffset>9144000</wp:posOffset>
          </wp:positionV>
          <wp:extent cx="1476375" cy="433070"/>
          <wp:effectExtent l="19050" t="0" r="9525" b="0"/>
          <wp:wrapNone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ooter salu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433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6BCA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38EBC385" wp14:editId="47B885FB">
              <wp:simplePos x="0" y="0"/>
              <wp:positionH relativeFrom="page">
                <wp:posOffset>431800</wp:posOffset>
              </wp:positionH>
              <wp:positionV relativeFrom="page">
                <wp:posOffset>9150985</wp:posOffset>
              </wp:positionV>
              <wp:extent cx="1301750" cy="369570"/>
              <wp:effectExtent l="0" t="0" r="12700" b="11430"/>
              <wp:wrapNone/>
              <wp:docPr id="4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175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D8455F" w14:textId="77777777" w:rsidR="006E73F5" w:rsidRPr="00097111" w:rsidRDefault="006E73F5" w:rsidP="004C71F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pagina </w:t>
                          </w:r>
                          <w:r w:rsidR="00831E6F"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 w:rsidR="00831E6F"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41F5A">
                            <w:rPr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="00831E6F"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  <w:r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van </w:t>
                          </w:r>
                          <w:fldSimple w:instr=" SECTIONPAGES  \* MERGEFORMAT ">
                            <w:r w:rsidR="00E41F5A" w:rsidRPr="00E41F5A">
                              <w:rPr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EBC385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8" type="#_x0000_t202" style="position:absolute;margin-left:34pt;margin-top:720.55pt;width:102.5pt;height:29.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" filled="f" stroked="f">
              <v:textbox inset="0,0,0,0">
                <w:txbxContent>
                  <w:p w14:paraId="76D8455F" w14:textId="77777777" w:rsidR="006E73F5" w:rsidRPr="00097111" w:rsidRDefault="006E73F5" w:rsidP="004C71F0">
                    <w:pPr>
                      <w:rPr>
                        <w:sz w:val="20"/>
                        <w:szCs w:val="20"/>
                      </w:rPr>
                    </w:pPr>
                    <w:r w:rsidRPr="00097111">
                      <w:rPr>
                        <w:color w:val="FFFFFF" w:themeColor="background1"/>
                        <w:sz w:val="20"/>
                        <w:szCs w:val="20"/>
                      </w:rPr>
                      <w:t xml:space="preserve">pagina </w:t>
                    </w:r>
                    <w:r w:rsidR="00831E6F" w:rsidRPr="00097111">
                      <w:rPr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097111">
                      <w:rPr>
                        <w:color w:val="FFFFFF" w:themeColor="background1"/>
                        <w:sz w:val="20"/>
                        <w:szCs w:val="20"/>
                      </w:rPr>
                      <w:instrText xml:space="preserve"> PAGE  \* MERGEFORMAT </w:instrText>
                    </w:r>
                    <w:r w:rsidR="00831E6F" w:rsidRPr="00097111">
                      <w:rPr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E41F5A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="00831E6F" w:rsidRPr="00097111">
                      <w:rPr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  <w:r w:rsidRPr="00097111">
                      <w:rPr>
                        <w:color w:val="FFFFFF" w:themeColor="background1"/>
                        <w:sz w:val="20"/>
                        <w:szCs w:val="20"/>
                      </w:rPr>
                      <w:t xml:space="preserve"> van </w:t>
                    </w:r>
                    <w:fldSimple w:instr=" SECTIONPAGES  \* MERGEFORMAT ">
                      <w:r w:rsidR="00E41F5A" w:rsidRPr="00E41F5A">
                        <w:rPr>
                          <w:noProof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 w:rsidR="00B871E9">
      <w:rPr>
        <w:b/>
        <w:noProof/>
        <w:lang w:eastAsia="nl-NL"/>
      </w:rPr>
      <w:drawing>
        <wp:anchor distT="0" distB="0" distL="114300" distR="114300" simplePos="0" relativeHeight="251664384" behindDoc="1" locked="0" layoutInCell="1" allowOverlap="1" wp14:anchorId="0CF8BEA9" wp14:editId="3DB71005">
          <wp:simplePos x="0" y="0"/>
          <wp:positionH relativeFrom="column">
            <wp:posOffset>5130800</wp:posOffset>
          </wp:positionH>
          <wp:positionV relativeFrom="paragraph">
            <wp:posOffset>-546735</wp:posOffset>
          </wp:positionV>
          <wp:extent cx="899795" cy="390525"/>
          <wp:effectExtent l="19050" t="0" r="0" b="0"/>
          <wp:wrapSquare wrapText="bothSides"/>
          <wp:docPr id="1" name="Afbeelding 5" descr="Logo Carambol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arambol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5771">
      <w:rPr>
        <w:b/>
        <w:noProof/>
        <w:lang w:eastAsia="nl-NL"/>
      </w:rPr>
      <w:drawing>
        <wp:anchor distT="0" distB="0" distL="114300" distR="114300" simplePos="0" relativeHeight="251660288" behindDoc="0" locked="0" layoutInCell="1" allowOverlap="1" wp14:anchorId="32EE5341" wp14:editId="7BFCAA5E">
          <wp:simplePos x="0" y="0"/>
          <wp:positionH relativeFrom="page">
            <wp:posOffset>215900</wp:posOffset>
          </wp:positionH>
          <wp:positionV relativeFrom="page">
            <wp:posOffset>9145270</wp:posOffset>
          </wp:positionV>
          <wp:extent cx="1468800" cy="432000"/>
          <wp:effectExtent l="0" t="0" r="4445" b="0"/>
          <wp:wrapNone/>
          <wp:docPr id="38" name="Afbeelding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footer simoni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800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6BCA">
      <w:rPr>
        <w:b/>
        <w:noProof/>
        <w:lang w:eastAsia="nl-NL"/>
      </w:rPr>
      <mc:AlternateContent>
        <mc:Choice Requires="wps">
          <w:drawing>
            <wp:anchor distT="0" distB="0" distL="114300" distR="114300" simplePos="0" relativeHeight="251720704" behindDoc="1" locked="0" layoutInCell="1" allowOverlap="1" wp14:anchorId="2720DC79" wp14:editId="32B6DF68">
              <wp:simplePos x="0" y="0"/>
              <wp:positionH relativeFrom="page">
                <wp:posOffset>0</wp:posOffset>
              </wp:positionH>
              <wp:positionV relativeFrom="page">
                <wp:posOffset>9055100</wp:posOffset>
              </wp:positionV>
              <wp:extent cx="6840220" cy="36195"/>
              <wp:effectExtent l="0" t="0" r="0" b="1905"/>
              <wp:wrapNone/>
              <wp:docPr id="20" name="Rechthoek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3619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41FC43" id="Rechthoek 20" o:spid="_x0000_s1026" style="position:absolute;margin-left:0;margin-top:713pt;width:538.6pt;height:2.8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" fillcolor="#8cacaf" stroked="f" strokeweight="1pt">
              <w10:wrap anchorx="page" anchory="page"/>
            </v:rect>
          </w:pict>
        </mc:Fallback>
      </mc:AlternateContent>
    </w:r>
    <w:r w:rsidR="00046BCA"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2CA55D44" wp14:editId="5EF7D44A">
              <wp:simplePos x="0" y="0"/>
              <wp:positionH relativeFrom="page">
                <wp:posOffset>3528695</wp:posOffset>
              </wp:positionH>
              <wp:positionV relativeFrom="page">
                <wp:posOffset>9613265</wp:posOffset>
              </wp:positionV>
              <wp:extent cx="2879725" cy="360045"/>
              <wp:effectExtent l="0" t="0" r="15875" b="1905"/>
              <wp:wrapNone/>
              <wp:docPr id="10" name="Tekstva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7972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F628BD" w14:textId="77777777" w:rsidR="006E73F5" w:rsidRPr="0009365D" w:rsidRDefault="006E73F5" w:rsidP="001A759A">
                          <w:pPr>
                            <w:jc w:val="right"/>
                            <w:rPr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09365D">
                            <w:rPr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www.knbb</w:t>
                          </w:r>
                          <w:r w:rsidR="00B871E9">
                            <w:rPr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carambole.nl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A55D44" id="Tekstvak 10" o:spid="_x0000_s1029" type="#_x0000_t202" style="position:absolute;margin-left:277.85pt;margin-top:756.95pt;width:226.75pt;height:28.3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" filled="f" stroked="f">
              <v:textbox inset="0,0,0,0">
                <w:txbxContent>
                  <w:p w14:paraId="75F628BD" w14:textId="77777777" w:rsidR="006E73F5" w:rsidRPr="0009365D" w:rsidRDefault="006E73F5" w:rsidP="001A759A">
                    <w:pPr>
                      <w:jc w:val="right"/>
                      <w:rPr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09365D">
                      <w:rPr>
                        <w:color w:val="FFFFFF" w:themeColor="background1"/>
                        <w:sz w:val="20"/>
                        <w:szCs w:val="20"/>
                        <w:lang w:val="en-US"/>
                      </w:rPr>
                      <w:t>www.knbb</w:t>
                    </w:r>
                    <w:r w:rsidR="00B871E9">
                      <w:rPr>
                        <w:color w:val="FFFFFF" w:themeColor="background1"/>
                        <w:sz w:val="20"/>
                        <w:szCs w:val="20"/>
                        <w:lang w:val="en-US"/>
                      </w:rPr>
                      <w:t>carambole.nl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46BCA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64980BDF" wp14:editId="380C66EB">
              <wp:simplePos x="0" y="0"/>
              <wp:positionH relativeFrom="page">
                <wp:posOffset>0</wp:posOffset>
              </wp:positionH>
              <wp:positionV relativeFrom="page">
                <wp:posOffset>9613265</wp:posOffset>
              </wp:positionV>
              <wp:extent cx="6840220" cy="360045"/>
              <wp:effectExtent l="0" t="0" r="0" b="1905"/>
              <wp:wrapNone/>
              <wp:docPr id="31" name="Rechthoek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7FAB24" id="Rechthoek 31" o:spid="_x0000_s1026" style="position:absolute;margin-left:0;margin-top:756.95pt;width:538.6pt;height:28.3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" fillcolor="#8cacaf" stroked="f" strokeweight="1pt">
              <w10:wrap anchorx="page" anchory="page"/>
            </v:rect>
          </w:pict>
        </mc:Fallback>
      </mc:AlternateContent>
    </w:r>
    <w:r w:rsidR="006E73F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8BE90" w14:textId="77777777" w:rsidR="006E73F5" w:rsidRPr="00FA237F" w:rsidRDefault="00125CCA" w:rsidP="00097111">
    <w:pPr>
      <w:pStyle w:val="Voettekst"/>
      <w:tabs>
        <w:tab w:val="clear" w:pos="4536"/>
        <w:tab w:val="clear" w:pos="9072"/>
        <w:tab w:val="left" w:pos="3280"/>
        <w:tab w:val="right" w:pos="9040"/>
      </w:tabs>
      <w:ind w:right="360"/>
    </w:pPr>
    <w:r>
      <w:rPr>
        <w:b/>
        <w:noProof/>
        <w:color w:val="44546A" w:themeColor="text2"/>
        <w:sz w:val="24"/>
        <w:szCs w:val="24"/>
        <w:lang w:eastAsia="nl-NL"/>
      </w:rPr>
      <w:drawing>
        <wp:anchor distT="0" distB="0" distL="114300" distR="114300" simplePos="0" relativeHeight="251654144" behindDoc="1" locked="0" layoutInCell="1" allowOverlap="1" wp14:anchorId="4089F1F3" wp14:editId="0713BFE3">
          <wp:simplePos x="0" y="0"/>
          <wp:positionH relativeFrom="page">
            <wp:posOffset>2719388</wp:posOffset>
          </wp:positionH>
          <wp:positionV relativeFrom="page">
            <wp:posOffset>9144000</wp:posOffset>
          </wp:positionV>
          <wp:extent cx="1476375" cy="433388"/>
          <wp:effectExtent l="19050" t="0" r="9525" b="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ooter salu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4333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44546A" w:themeColor="text2"/>
        <w:sz w:val="24"/>
        <w:szCs w:val="24"/>
        <w:lang w:eastAsia="nl-NL"/>
      </w:rPr>
      <w:drawing>
        <wp:anchor distT="0" distB="0" distL="114300" distR="114300" simplePos="0" relativeHeight="251662336" behindDoc="1" locked="0" layoutInCell="1" allowOverlap="1" wp14:anchorId="1BB51B51" wp14:editId="0DE5C094">
          <wp:simplePos x="0" y="0"/>
          <wp:positionH relativeFrom="column">
            <wp:posOffset>5116195</wp:posOffset>
          </wp:positionH>
          <wp:positionV relativeFrom="paragraph">
            <wp:posOffset>-532765</wp:posOffset>
          </wp:positionV>
          <wp:extent cx="899795" cy="390525"/>
          <wp:effectExtent l="19050" t="0" r="0" b="0"/>
          <wp:wrapSquare wrapText="bothSides"/>
          <wp:docPr id="5" name="Afbeelding 5" descr="Logo Carambol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arambol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4FEF">
      <w:rPr>
        <w:b/>
        <w:noProof/>
        <w:color w:val="44546A" w:themeColor="text2"/>
        <w:sz w:val="24"/>
        <w:szCs w:val="24"/>
        <w:lang w:eastAsia="nl-NL"/>
      </w:rPr>
      <w:drawing>
        <wp:anchor distT="0" distB="0" distL="114300" distR="114300" simplePos="0" relativeHeight="251658240" behindDoc="0" locked="0" layoutInCell="1" allowOverlap="1" wp14:anchorId="4219B28D" wp14:editId="6EE39B52">
          <wp:simplePos x="0" y="0"/>
          <wp:positionH relativeFrom="page">
            <wp:posOffset>215900</wp:posOffset>
          </wp:positionH>
          <wp:positionV relativeFrom="page">
            <wp:posOffset>9145270</wp:posOffset>
          </wp:positionV>
          <wp:extent cx="1465200" cy="432000"/>
          <wp:effectExtent l="0" t="0" r="8255" b="0"/>
          <wp:wrapNone/>
          <wp:docPr id="35" name="Afbeelding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footer simoni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200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6BCA"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2CCA794C" wp14:editId="6E9C30A6">
              <wp:simplePos x="0" y="0"/>
              <wp:positionH relativeFrom="page">
                <wp:posOffset>0</wp:posOffset>
              </wp:positionH>
              <wp:positionV relativeFrom="page">
                <wp:posOffset>9613900</wp:posOffset>
              </wp:positionV>
              <wp:extent cx="6840220" cy="360045"/>
              <wp:effectExtent l="0" t="0" r="17780" b="1905"/>
              <wp:wrapNone/>
              <wp:docPr id="9" name="Tekstva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4853A1" w14:textId="77777777" w:rsidR="006E73F5" w:rsidRPr="00992B5C" w:rsidRDefault="006E73F5" w:rsidP="00992B5C">
                          <w:pPr>
                            <w:jc w:val="center"/>
                            <w:rPr>
                              <w:rFonts w:ascii="Leelawadee" w:hAnsi="Leelawadee" w:cs="Leelawadee"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CA794C" id="_x0000_t202" coordsize="21600,21600" o:spt="202" path="m,l,21600r21600,l21600,xe">
              <v:stroke joinstyle="miter"/>
              <v:path gradientshapeok="t" o:connecttype="rect"/>
            </v:shapetype>
            <v:shape id="Tekstvak 9" o:spid="_x0000_s1032" type="#_x0000_t202" style="position:absolute;margin-left:0;margin-top:757pt;width:538.6pt;height:28.3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" filled="f" stroked="f">
              <v:textbox inset="0,0,0,0">
                <w:txbxContent>
                  <w:p w14:paraId="494853A1" w14:textId="77777777" w:rsidR="006E73F5" w:rsidRPr="00992B5C" w:rsidRDefault="006E73F5" w:rsidP="00992B5C">
                    <w:pPr>
                      <w:jc w:val="center"/>
                      <w:rPr>
                        <w:rFonts w:ascii="Leelawadee" w:hAnsi="Leelawadee" w:cs="Leelawadee"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46BCA">
      <w:rPr>
        <w:b/>
        <w:noProof/>
        <w:lang w:eastAsia="nl-NL"/>
      </w:rPr>
      <mc:AlternateContent>
        <mc:Choice Requires="wps">
          <w:drawing>
            <wp:anchor distT="0" distB="0" distL="114300" distR="114300" simplePos="0" relativeHeight="251718656" behindDoc="1" locked="0" layoutInCell="1" allowOverlap="1" wp14:anchorId="79033A8D" wp14:editId="0BEA22F2">
              <wp:simplePos x="0" y="0"/>
              <wp:positionH relativeFrom="page">
                <wp:posOffset>0</wp:posOffset>
              </wp:positionH>
              <wp:positionV relativeFrom="page">
                <wp:posOffset>9055100</wp:posOffset>
              </wp:positionV>
              <wp:extent cx="6840220" cy="36195"/>
              <wp:effectExtent l="0" t="0" r="0" b="1905"/>
              <wp:wrapNone/>
              <wp:docPr id="18" name="Rechthoek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3619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B59E3A" id="Rechthoek 18" o:spid="_x0000_s1026" style="position:absolute;margin-left:0;margin-top:713pt;width:538.6pt;height:2.8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" fillcolor="#8cacaf" stroked="f" strokeweight="1pt">
              <w10:wrap anchorx="page" anchory="page"/>
            </v:rect>
          </w:pict>
        </mc:Fallback>
      </mc:AlternateContent>
    </w:r>
    <w:r w:rsidR="00046BCA">
      <w:rPr>
        <w:b/>
        <w:noProof/>
        <w:lang w:eastAsia="nl-N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04B4ACC" wp14:editId="53814661">
              <wp:simplePos x="0" y="0"/>
              <wp:positionH relativeFrom="page">
                <wp:posOffset>0</wp:posOffset>
              </wp:positionH>
              <wp:positionV relativeFrom="page">
                <wp:posOffset>9613265</wp:posOffset>
              </wp:positionV>
              <wp:extent cx="6840220" cy="360045"/>
              <wp:effectExtent l="0" t="0" r="0" b="1905"/>
              <wp:wrapNone/>
              <wp:docPr id="16" name="Rechthoek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D667C5" id="Rechthoek 16" o:spid="_x0000_s1026" style="position:absolute;margin-left:0;margin-top:756.95pt;width:538.6pt;height:28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" fillcolor="#8cacaf" stroked="f" strokeweight="1pt">
              <w10:wrap anchorx="page" anchory="page"/>
            </v:rect>
          </w:pict>
        </mc:Fallback>
      </mc:AlternateContent>
    </w:r>
    <w:r w:rsidR="006E73F5">
      <w:tab/>
    </w:r>
    <w:r w:rsidR="006E73F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FEF38" w14:textId="77777777" w:rsidR="001E4557" w:rsidRDefault="001E4557" w:rsidP="009837E6">
      <w:r>
        <w:separator/>
      </w:r>
    </w:p>
  </w:footnote>
  <w:footnote w:type="continuationSeparator" w:id="0">
    <w:p w14:paraId="4676BF33" w14:textId="77777777" w:rsidR="001E4557" w:rsidRDefault="001E4557" w:rsidP="00983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FFC2" w14:textId="77777777" w:rsidR="006E73F5" w:rsidRPr="00A67178" w:rsidRDefault="00046BCA" w:rsidP="00547510">
    <w:pPr>
      <w:pStyle w:val="Koptekst"/>
      <w:jc w:val="right"/>
      <w:rPr>
        <w:rFonts w:ascii="Leelawadee" w:hAnsi="Leelawadee" w:cs="Leelawadee"/>
        <w:b/>
        <w:color w:val="026766"/>
        <w:sz w:val="16"/>
        <w:szCs w:val="16"/>
      </w:rPr>
    </w:pP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1222CE14" wp14:editId="5C488EF6">
              <wp:simplePos x="0" y="0"/>
              <wp:positionH relativeFrom="page">
                <wp:posOffset>3967480</wp:posOffset>
              </wp:positionH>
              <wp:positionV relativeFrom="page">
                <wp:posOffset>180340</wp:posOffset>
              </wp:positionV>
              <wp:extent cx="2441575" cy="360045"/>
              <wp:effectExtent l="0" t="0" r="15875" b="1905"/>
              <wp:wrapNone/>
              <wp:docPr id="7" name="Tekstva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4157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75E203" w14:textId="77777777" w:rsidR="006E73F5" w:rsidRPr="00F86995" w:rsidRDefault="00831E6F" w:rsidP="00F86995">
                          <w:pPr>
                            <w:jc w:val="right"/>
                            <w:rPr>
                              <w:rFonts w:ascii="Tahoma" w:hAnsi="Tahoma" w:cs="Tahoma"/>
                              <w:i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</w:pPr>
                          <w:r w:rsidRPr="00F86995">
                            <w:fldChar w:fldCharType="begin"/>
                          </w:r>
                          <w:r w:rsidR="00A3244E" w:rsidRPr="00F86995">
                            <w:instrText xml:space="preserve"> SUBJECT  \* MERGEFORMAT </w:instrText>
                          </w:r>
                          <w:r w:rsidRPr="00F86995">
                            <w:fldChar w:fldCharType="separate"/>
                          </w:r>
                          <w:r w:rsidR="00490B69" w:rsidRPr="00490B69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>INSCHRIJVING</w:t>
                          </w:r>
                          <w:r w:rsidRPr="00F86995">
                            <w:rPr>
                              <w:rFonts w:ascii="Tahoma" w:hAnsi="Tahoma" w:cs="Tahoma"/>
                              <w:i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22CE14" id="_x0000_t202" coordsize="21600,21600" o:spt="202" path="m,l,21600r21600,l21600,xe">
              <v:stroke joinstyle="miter"/>
              <v:path gradientshapeok="t" o:connecttype="rect"/>
            </v:shapetype>
            <v:shape id="Tekstvak 7" o:spid="_x0000_s1026" type="#_x0000_t202" style="position:absolute;left:0;text-align:left;margin-left:312.4pt;margin-top:14.2pt;width:192.25pt;height:28.3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" filled="f" stroked="f">
              <v:textbox inset="0,0,0,0">
                <w:txbxContent>
                  <w:p w14:paraId="2175E203" w14:textId="77777777" w:rsidR="006E73F5" w:rsidRPr="00F86995" w:rsidRDefault="00831E6F" w:rsidP="00F86995">
                    <w:pPr>
                      <w:jc w:val="right"/>
                      <w:rPr>
                        <w:rFonts w:ascii="Tahoma" w:hAnsi="Tahoma" w:cs="Tahoma"/>
                        <w:i/>
                        <w:color w:val="FFFFFF" w:themeColor="background1"/>
                        <w:sz w:val="24"/>
                        <w:szCs w:val="24"/>
                        <w:lang w:val="en-US"/>
                      </w:rPr>
                    </w:pPr>
                    <w:r w:rsidRPr="00F86995">
                      <w:fldChar w:fldCharType="begin"/>
                    </w:r>
                    <w:r w:rsidR="00A3244E" w:rsidRPr="00F86995">
                      <w:instrText xml:space="preserve"> SUBJECT  \* MERGEFORMAT </w:instrText>
                    </w:r>
                    <w:r w:rsidRPr="00F86995">
                      <w:fldChar w:fldCharType="separate"/>
                    </w:r>
                    <w:r w:rsidR="00490B69" w:rsidRPr="00490B69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  <w:lang w:val="en-US"/>
                      </w:rPr>
                      <w:t>INSCHRIJVING</w:t>
                    </w:r>
                    <w:r w:rsidRPr="00F86995">
                      <w:rPr>
                        <w:rFonts w:ascii="Tahoma" w:hAnsi="Tahoma" w:cs="Tahoma"/>
                        <w:i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98176" behindDoc="1" locked="0" layoutInCell="1" allowOverlap="1" wp14:anchorId="66A147F6" wp14:editId="545284FA">
              <wp:simplePos x="0" y="0"/>
              <wp:positionH relativeFrom="page">
                <wp:posOffset>0</wp:posOffset>
              </wp:positionH>
              <wp:positionV relativeFrom="page">
                <wp:posOffset>180340</wp:posOffset>
              </wp:positionV>
              <wp:extent cx="6840220" cy="360045"/>
              <wp:effectExtent l="0" t="0" r="0" b="1905"/>
              <wp:wrapNone/>
              <wp:docPr id="29" name="Rechthoek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 flipV="1"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81E89" id="Rechthoek 29" o:spid="_x0000_s1026" style="position:absolute;margin-left:0;margin-top:14.2pt;width:538.6pt;height:28.35pt;flip:x y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" fillcolor="#8cacaf" stroked="f" strokeweight="1pt">
              <w10:wrap anchorx="page" anchory="page"/>
            </v:rect>
          </w:pict>
        </mc:Fallback>
      </mc:AlternateContent>
    </w: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7CC45823" wp14:editId="13763772">
              <wp:simplePos x="0" y="0"/>
              <wp:positionH relativeFrom="page">
                <wp:posOffset>431800</wp:posOffset>
              </wp:positionH>
              <wp:positionV relativeFrom="page">
                <wp:posOffset>180340</wp:posOffset>
              </wp:positionV>
              <wp:extent cx="4679950" cy="360045"/>
              <wp:effectExtent l="0" t="0" r="6350" b="1905"/>
              <wp:wrapNone/>
              <wp:docPr id="8" name="Tekstva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995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C6F4DE" w14:textId="77777777" w:rsidR="00F86995" w:rsidRPr="00046BCA" w:rsidRDefault="00F86995" w:rsidP="00F86995">
                          <w:pPr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046BCA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Samen biljarten geeft meer effect!</w:t>
                          </w:r>
                        </w:p>
                        <w:p w14:paraId="35ACBED1" w14:textId="77777777" w:rsidR="006E73F5" w:rsidRPr="00046BCA" w:rsidRDefault="008E7497" w:rsidP="00A028C8">
                          <w:pPr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046BCA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7200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C45823" id="Tekstvak 8" o:spid="_x0000_s1027" type="#_x0000_t202" style="position:absolute;left:0;text-align:left;margin-left:34pt;margin-top:14.2pt;width:368.5pt;height:28.3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" filled="f" stroked="f">
              <v:textbox inset="0,2mm,0,0">
                <w:txbxContent>
                  <w:p w14:paraId="52C6F4DE" w14:textId="77777777" w:rsidR="00F86995" w:rsidRPr="00046BCA" w:rsidRDefault="00F86995" w:rsidP="00F86995">
                    <w:pPr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046BCA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Samen biljarten geeft meer effect!</w:t>
                    </w:r>
                  </w:p>
                  <w:p w14:paraId="35ACBED1" w14:textId="77777777" w:rsidR="006E73F5" w:rsidRPr="00046BCA" w:rsidRDefault="008E7497" w:rsidP="00A028C8">
                    <w:pPr>
                      <w:rPr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046BCA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66429" behindDoc="0" locked="0" layoutInCell="1" allowOverlap="1" wp14:anchorId="3939C64A" wp14:editId="7878CF5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840220" cy="179705"/>
              <wp:effectExtent l="0" t="0" r="0" b="0"/>
              <wp:wrapNone/>
              <wp:docPr id="32" name="Rechthoek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179705"/>
                      </a:xfrm>
                      <a:prstGeom prst="rect">
                        <a:avLst/>
                      </a:prstGeom>
                      <a:solidFill>
                        <a:srgbClr val="E8EF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F99231" id="Rechthoek 32" o:spid="_x0000_s1026" style="position:absolute;margin-left:0;margin-top:0;width:538.6pt;height:14.15pt;z-index:2516664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" fillcolor="#e8efef" stroked="f" strokeweight="1pt">
              <w10:wrap anchorx="page" anchory="page"/>
            </v:rect>
          </w:pict>
        </mc:Fallback>
      </mc:AlternateContent>
    </w:r>
  </w:p>
  <w:p w14:paraId="6BB99ED3" w14:textId="77777777" w:rsidR="006E73F5" w:rsidRPr="006D6EEB" w:rsidRDefault="006E73F5" w:rsidP="00034C37">
    <w:pPr>
      <w:pStyle w:val="Koptekst"/>
      <w:tabs>
        <w:tab w:val="clear" w:pos="4536"/>
        <w:tab w:val="clear" w:pos="9072"/>
        <w:tab w:val="left" w:pos="8130"/>
        <w:tab w:val="left" w:pos="8520"/>
      </w:tabs>
      <w:rPr>
        <w:rFonts w:ascii="Leelawadee" w:hAnsi="Leelawadee" w:cs="Leelawadee"/>
        <w:b/>
        <w:color w:val="026766"/>
        <w:sz w:val="24"/>
        <w:szCs w:val="24"/>
      </w:rPr>
    </w:pPr>
    <w:r>
      <w:rPr>
        <w:rFonts w:ascii="Leelawadee" w:hAnsi="Leelawadee" w:cs="Leelawadee"/>
        <w:b/>
        <w:color w:val="FFFFFF" w:themeColor="background1"/>
        <w:sz w:val="24"/>
        <w:szCs w:val="24"/>
      </w:rPr>
      <w:tab/>
    </w:r>
    <w:r>
      <w:rPr>
        <w:rFonts w:ascii="Leelawadee" w:hAnsi="Leelawadee" w:cs="Leelawadee"/>
        <w:b/>
        <w:color w:val="FFFFFF" w:themeColor="background1"/>
        <w:sz w:val="24"/>
        <w:szCs w:val="24"/>
      </w:rPr>
      <w:tab/>
    </w:r>
  </w:p>
  <w:p w14:paraId="4B0EED54" w14:textId="77777777" w:rsidR="006E73F5" w:rsidRPr="00A67178" w:rsidRDefault="006E73F5" w:rsidP="00A67178">
    <w:pPr>
      <w:pStyle w:val="Koptekst"/>
      <w:tabs>
        <w:tab w:val="clear" w:pos="4536"/>
        <w:tab w:val="clear" w:pos="9072"/>
        <w:tab w:val="left" w:pos="2290"/>
      </w:tabs>
      <w:rPr>
        <w:b/>
        <w:color w:val="44546A" w:themeColor="text2"/>
        <w:sz w:val="24"/>
        <w:szCs w:val="24"/>
      </w:rPr>
    </w:pPr>
    <w:r>
      <w:rPr>
        <w:b/>
        <w:color w:val="44546A" w:themeColor="text2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1EE1" w14:textId="77777777" w:rsidR="006E73F5" w:rsidRDefault="004F2CB8" w:rsidP="00424E58">
    <w:pPr>
      <w:pStyle w:val="Koptekst"/>
      <w:jc w:val="right"/>
      <w:rPr>
        <w:rFonts w:ascii="Leelawadee" w:hAnsi="Leelawadee" w:cs="Leelawadee"/>
        <w:b/>
        <w:color w:val="026766"/>
        <w:sz w:val="48"/>
        <w:szCs w:val="48"/>
      </w:rPr>
    </w:pPr>
    <w:r w:rsidRPr="00707630">
      <w:rPr>
        <w:rFonts w:ascii="Leelawadee" w:hAnsi="Leelawadee" w:cs="Leelawadee"/>
        <w:b/>
        <w:noProof/>
        <w:color w:val="026766"/>
        <w:sz w:val="44"/>
        <w:szCs w:val="44"/>
        <w:lang w:eastAsia="nl-NL"/>
      </w:rPr>
      <w:drawing>
        <wp:anchor distT="0" distB="0" distL="114300" distR="114300" simplePos="0" relativeHeight="251652096" behindDoc="0" locked="0" layoutInCell="1" allowOverlap="1" wp14:anchorId="4ED51758" wp14:editId="5FED59DE">
          <wp:simplePos x="0" y="0"/>
          <wp:positionH relativeFrom="column">
            <wp:posOffset>-471805</wp:posOffset>
          </wp:positionH>
          <wp:positionV relativeFrom="paragraph">
            <wp:posOffset>-26670</wp:posOffset>
          </wp:positionV>
          <wp:extent cx="629920" cy="69469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NBB logo 2010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20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6BCA">
      <w:rPr>
        <w:rFonts w:ascii="Leelawadee" w:hAnsi="Leelawadee" w:cs="Leelawadee"/>
        <w:b/>
        <w:noProof/>
        <w:color w:val="026766"/>
        <w:sz w:val="44"/>
        <w:szCs w:val="44"/>
        <w:lang w:eastAsia="nl-NL"/>
      </w:rPr>
      <mc:AlternateContent>
        <mc:Choice Requires="wps">
          <w:drawing>
            <wp:anchor distT="0" distB="0" distL="114300" distR="114300" simplePos="0" relativeHeight="251668479" behindDoc="1" locked="0" layoutInCell="1" allowOverlap="1" wp14:anchorId="2F9D7DC1" wp14:editId="47EE225D">
              <wp:simplePos x="0" y="0"/>
              <wp:positionH relativeFrom="column">
                <wp:posOffset>-1524000</wp:posOffset>
              </wp:positionH>
              <wp:positionV relativeFrom="paragraph">
                <wp:posOffset>-1586865</wp:posOffset>
              </wp:positionV>
              <wp:extent cx="2972435" cy="2983865"/>
              <wp:effectExtent l="0" t="0" r="0" b="6985"/>
              <wp:wrapNone/>
              <wp:docPr id="26" name="Ovaal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72435" cy="2983865"/>
                      </a:xfrm>
                      <a:prstGeom prst="ellipse">
                        <a:avLst/>
                      </a:prstGeom>
                      <a:solidFill>
                        <a:srgbClr val="FF0000">
                          <a:alpha val="1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341FBEC" id="Ovaal 26" o:spid="_x0000_s1026" style="position:absolute;margin-left:-120pt;margin-top:-124.95pt;width:234.05pt;height:234.95pt;z-index:-2516480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" fillcolor="red" stroked="f" strokeweight="1pt">
              <v:fill opacity="7967f"/>
              <v:stroke joinstyle="miter"/>
            </v:oval>
          </w:pict>
        </mc:Fallback>
      </mc:AlternateContent>
    </w:r>
    <w:r w:rsidR="00046BCA">
      <w:rPr>
        <w:rFonts w:ascii="Leelawadee" w:hAnsi="Leelawadee" w:cs="Leelawadee"/>
        <w:b/>
        <w:noProof/>
        <w:color w:val="026766"/>
        <w:sz w:val="44"/>
        <w:szCs w:val="44"/>
        <w:lang w:eastAsia="nl-NL"/>
      </w:rPr>
      <mc:AlternateContent>
        <mc:Choice Requires="wps">
          <w:drawing>
            <wp:anchor distT="0" distB="0" distL="114300" distR="114300" simplePos="0" relativeHeight="251667454" behindDoc="1" locked="0" layoutInCell="1" allowOverlap="1" wp14:anchorId="15A92E0B" wp14:editId="165810D3">
              <wp:simplePos x="0" y="0"/>
              <wp:positionH relativeFrom="column">
                <wp:posOffset>-895350</wp:posOffset>
              </wp:positionH>
              <wp:positionV relativeFrom="paragraph">
                <wp:posOffset>-361315</wp:posOffset>
              </wp:positionV>
              <wp:extent cx="7772400" cy="1634490"/>
              <wp:effectExtent l="0" t="0" r="0" b="3810"/>
              <wp:wrapNone/>
              <wp:docPr id="12" name="Rechthoe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634490"/>
                      </a:xfrm>
                      <a:prstGeom prst="rect">
                        <a:avLst/>
                      </a:prstGeom>
                      <a:solidFill>
                        <a:srgbClr val="E8EF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C2A473" id="Rechthoek 12" o:spid="_x0000_s1026" style="position:absolute;margin-left:-70.5pt;margin-top:-28.45pt;width:612pt;height:128.7pt;z-index:-2516490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" fillcolor="#e8efef" stroked="f" strokeweight="1pt"/>
          </w:pict>
        </mc:Fallback>
      </mc:AlternateContent>
    </w:r>
    <w:r w:rsidR="006E73F5" w:rsidRPr="00707630">
      <w:rPr>
        <w:rFonts w:ascii="Leelawadee" w:hAnsi="Leelawadee" w:cs="Leelawadee"/>
        <w:b/>
        <w:color w:val="026766"/>
        <w:sz w:val="44"/>
        <w:szCs w:val="44"/>
      </w:rPr>
      <w:t>K</w:t>
    </w:r>
    <w:r w:rsidR="00E07A3B">
      <w:rPr>
        <w:rFonts w:ascii="Leelawadee" w:hAnsi="Leelawadee" w:cs="Leelawadee"/>
        <w:b/>
        <w:color w:val="026766"/>
        <w:sz w:val="48"/>
        <w:szCs w:val="48"/>
      </w:rPr>
      <w:t>oninklijke Nederlandse Biljart B</w:t>
    </w:r>
    <w:r w:rsidR="006E73F5" w:rsidRPr="002B5917">
      <w:rPr>
        <w:rFonts w:ascii="Leelawadee" w:hAnsi="Leelawadee" w:cs="Leelawadee"/>
        <w:b/>
        <w:color w:val="026766"/>
        <w:sz w:val="48"/>
        <w:szCs w:val="48"/>
      </w:rPr>
      <w:t>ond</w:t>
    </w:r>
  </w:p>
  <w:p w14:paraId="73775901" w14:textId="77777777" w:rsidR="006E73F5" w:rsidRPr="00686BC6" w:rsidRDefault="006E73F5" w:rsidP="00424E58">
    <w:pPr>
      <w:pStyle w:val="Koptekst"/>
      <w:jc w:val="right"/>
      <w:rPr>
        <w:rFonts w:ascii="Leelawadee" w:hAnsi="Leelawadee" w:cs="Leelawadee"/>
        <w:b/>
        <w:color w:val="026766"/>
        <w:sz w:val="2"/>
        <w:szCs w:val="2"/>
      </w:rPr>
    </w:pPr>
  </w:p>
  <w:p w14:paraId="449E6F34" w14:textId="77777777" w:rsidR="00EF4FEF" w:rsidRPr="001269A5" w:rsidRDefault="003B436D" w:rsidP="00EF4FEF">
    <w:pPr>
      <w:pStyle w:val="Koptekst"/>
      <w:jc w:val="right"/>
      <w:rPr>
        <w:rFonts w:ascii="Leelawadee" w:hAnsi="Leelawadee" w:cs="Leelawadee"/>
        <w:b/>
        <w:color w:val="026766"/>
        <w:sz w:val="24"/>
        <w:szCs w:val="24"/>
      </w:rPr>
    </w:pPr>
    <w:r>
      <w:rPr>
        <w:rFonts w:ascii="Leelawadee" w:hAnsi="Leelawadee" w:cs="Leelawadee"/>
        <w:b/>
        <w:color w:val="026766"/>
        <w:sz w:val="24"/>
        <w:szCs w:val="24"/>
      </w:rPr>
      <w:t>V</w:t>
    </w:r>
    <w:r w:rsidR="00EF4FEF" w:rsidRPr="001269A5">
      <w:rPr>
        <w:rFonts w:ascii="Leelawadee" w:hAnsi="Leelawadee" w:cs="Leelawadee"/>
        <w:b/>
        <w:color w:val="026766"/>
        <w:sz w:val="24"/>
        <w:szCs w:val="24"/>
      </w:rPr>
      <w:t>ereniging Carambole</w:t>
    </w:r>
  </w:p>
  <w:p w14:paraId="0D1CF0D7" w14:textId="77777777" w:rsidR="006E73F5" w:rsidRPr="00764BD9" w:rsidRDefault="004F2CB8" w:rsidP="00F255AC">
    <w:pPr>
      <w:pStyle w:val="Koptekst"/>
      <w:tabs>
        <w:tab w:val="left" w:pos="6130"/>
      </w:tabs>
      <w:jc w:val="right"/>
      <w:rPr>
        <w:rFonts w:ascii="Leelawadee" w:hAnsi="Leelawadee" w:cs="Leelawadee"/>
        <w:color w:val="026766"/>
        <w:sz w:val="18"/>
        <w:szCs w:val="18"/>
      </w:rPr>
    </w:pPr>
    <w:r>
      <w:rPr>
        <w:rFonts w:ascii="Leelawadee" w:hAnsi="Leelawadee" w:cs="Leelawadee"/>
        <w:b/>
        <w:color w:val="026766"/>
        <w:sz w:val="24"/>
        <w:szCs w:val="24"/>
      </w:rPr>
      <w:tab/>
    </w:r>
    <w:r>
      <w:rPr>
        <w:rFonts w:ascii="Leelawadee" w:hAnsi="Leelawadee" w:cs="Leelawadee"/>
        <w:b/>
        <w:color w:val="026766"/>
        <w:sz w:val="24"/>
        <w:szCs w:val="24"/>
      </w:rPr>
      <w:tab/>
    </w:r>
    <w:r w:rsidR="006E73F5" w:rsidRPr="00764BD9">
      <w:rPr>
        <w:rFonts w:ascii="Leelawadee" w:hAnsi="Leelawadee" w:cs="Leelawadee"/>
        <w:color w:val="026766"/>
        <w:sz w:val="18"/>
        <w:szCs w:val="18"/>
      </w:rPr>
      <w:t>Archimedesbaan 7</w:t>
    </w:r>
  </w:p>
  <w:p w14:paraId="2A501E81" w14:textId="77777777" w:rsidR="006E73F5" w:rsidRPr="00764BD9" w:rsidRDefault="006E73F5" w:rsidP="00F255AC">
    <w:pPr>
      <w:pStyle w:val="Koptekst"/>
      <w:tabs>
        <w:tab w:val="left" w:pos="6130"/>
      </w:tabs>
      <w:jc w:val="right"/>
      <w:rPr>
        <w:rFonts w:ascii="Leelawadee" w:hAnsi="Leelawadee" w:cs="Leelawadee"/>
        <w:color w:val="026766"/>
        <w:sz w:val="18"/>
        <w:szCs w:val="18"/>
      </w:rPr>
    </w:pPr>
    <w:r w:rsidRPr="00764BD9">
      <w:rPr>
        <w:rFonts w:ascii="Leelawadee" w:hAnsi="Leelawadee" w:cs="Leelawadee"/>
        <w:color w:val="026766"/>
        <w:sz w:val="18"/>
        <w:szCs w:val="18"/>
      </w:rPr>
      <w:t>3439 ME  Nieuwegein</w:t>
    </w:r>
  </w:p>
  <w:p w14:paraId="5EAF0FC1" w14:textId="77777777" w:rsidR="006E73F5" w:rsidRPr="00764BD9" w:rsidRDefault="006E73F5" w:rsidP="00F255AC">
    <w:pPr>
      <w:pStyle w:val="Koptekst"/>
      <w:tabs>
        <w:tab w:val="left" w:pos="6130"/>
      </w:tabs>
      <w:jc w:val="right"/>
      <w:rPr>
        <w:rFonts w:ascii="Leelawadee" w:hAnsi="Leelawadee" w:cs="Leelawadee"/>
        <w:color w:val="026766"/>
        <w:sz w:val="18"/>
        <w:szCs w:val="18"/>
      </w:rPr>
    </w:pPr>
    <w:r w:rsidRPr="00764BD9">
      <w:rPr>
        <w:rFonts w:ascii="Leelawadee" w:hAnsi="Leelawadee" w:cs="Leelawadee"/>
        <w:color w:val="026766"/>
        <w:sz w:val="18"/>
        <w:szCs w:val="18"/>
      </w:rPr>
      <w:t xml:space="preserve">030 </w:t>
    </w:r>
    <w:r w:rsidR="00764BD9" w:rsidRPr="00764BD9">
      <w:rPr>
        <w:rFonts w:ascii="Leelawadee" w:hAnsi="Leelawadee" w:cs="Leelawadee"/>
        <w:color w:val="026766"/>
        <w:sz w:val="18"/>
        <w:szCs w:val="18"/>
      </w:rPr>
      <w:t>–</w:t>
    </w:r>
    <w:r w:rsidRPr="00764BD9">
      <w:rPr>
        <w:rFonts w:ascii="Leelawadee" w:hAnsi="Leelawadee" w:cs="Leelawadee"/>
        <w:color w:val="026766"/>
        <w:sz w:val="18"/>
        <w:szCs w:val="18"/>
      </w:rPr>
      <w:t xml:space="preserve"> 6008400</w:t>
    </w:r>
  </w:p>
  <w:p w14:paraId="7CFC5798" w14:textId="77777777" w:rsidR="00764BD9" w:rsidRPr="00764BD9" w:rsidRDefault="00046BCA" w:rsidP="00F255AC">
    <w:pPr>
      <w:pStyle w:val="Koptekst"/>
      <w:tabs>
        <w:tab w:val="left" w:pos="6130"/>
      </w:tabs>
      <w:jc w:val="right"/>
      <w:rPr>
        <w:rFonts w:ascii="Leelawadee" w:hAnsi="Leelawadee" w:cs="Leelawadee"/>
        <w:color w:val="026766"/>
        <w:sz w:val="18"/>
        <w:szCs w:val="18"/>
      </w:rPr>
    </w:pP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4B8A244D" wp14:editId="0D9F79EA">
              <wp:simplePos x="0" y="0"/>
              <wp:positionH relativeFrom="page">
                <wp:posOffset>3816927</wp:posOffset>
              </wp:positionH>
              <wp:positionV relativeFrom="page">
                <wp:posOffset>1440873</wp:posOffset>
              </wp:positionV>
              <wp:extent cx="2593975" cy="256309"/>
              <wp:effectExtent l="0" t="0" r="15875" b="10795"/>
              <wp:wrapNone/>
              <wp:docPr id="6" name="Tekstva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93975" cy="2563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F638ED" w14:textId="77777777" w:rsidR="001B4FE9" w:rsidRPr="00F86995" w:rsidRDefault="004B57D1" w:rsidP="00F86995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4B57D1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Wedstrijdzaken</w:t>
                          </w:r>
                          <w:r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 xml:space="preserve">  </w:t>
                          </w:r>
                          <w:r w:rsidRPr="004B57D1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Commissie</w:t>
                          </w:r>
                          <w:r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Pr="004B57D1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Breedtesport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A244D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30" type="#_x0000_t202" style="position:absolute;left:0;text-align:left;margin-left:300.55pt;margin-top:113.45pt;width:204.25pt;height:20.2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" filled="f" stroked="f">
              <v:textbox inset="0,0,0,0">
                <w:txbxContent>
                  <w:p w14:paraId="4DF638ED" w14:textId="77777777" w:rsidR="001B4FE9" w:rsidRPr="00F86995" w:rsidRDefault="004B57D1" w:rsidP="00F86995">
                    <w:pPr>
                      <w:jc w:val="right"/>
                      <w:rPr>
                        <w:szCs w:val="24"/>
                      </w:rPr>
                    </w:pPr>
                    <w:r w:rsidRPr="004B57D1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Wedstrijdzaken</w:t>
                    </w:r>
                    <w:r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  <w:lang w:val="en-US"/>
                      </w:rPr>
                      <w:t xml:space="preserve">  </w:t>
                    </w:r>
                    <w:r w:rsidRPr="004B57D1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Commissie</w:t>
                    </w:r>
                    <w:r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Pr="004B57D1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Breedtesport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64BD9" w:rsidRPr="00764BD9">
      <w:rPr>
        <w:rFonts w:ascii="Leelawadee" w:hAnsi="Leelawadee" w:cs="Leelawadee"/>
        <w:color w:val="026766"/>
        <w:sz w:val="18"/>
        <w:szCs w:val="18"/>
      </w:rPr>
      <w:t>info@knbb.nl</w:t>
    </w:r>
  </w:p>
  <w:p w14:paraId="77B9656A" w14:textId="77777777" w:rsidR="006E73F5" w:rsidRPr="002D6986" w:rsidRDefault="00046BCA" w:rsidP="00F255AC">
    <w:pPr>
      <w:pStyle w:val="Koptekst"/>
      <w:tabs>
        <w:tab w:val="left" w:pos="6130"/>
      </w:tabs>
      <w:jc w:val="right"/>
      <w:rPr>
        <w:rFonts w:ascii="Leelawadee" w:hAnsi="Leelawadee" w:cs="Leelawadee"/>
        <w:color w:val="026766"/>
        <w:sz w:val="20"/>
        <w:szCs w:val="20"/>
      </w:rPr>
    </w:pPr>
    <w:r>
      <w:rPr>
        <w:noProof/>
        <w:color w:val="44546A" w:themeColor="text2"/>
        <w:sz w:val="20"/>
        <w:szCs w:val="20"/>
        <w:lang w:eastAsia="nl-N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A14B49D" wp14:editId="4761C420">
              <wp:simplePos x="0" y="0"/>
              <wp:positionH relativeFrom="page">
                <wp:posOffset>0</wp:posOffset>
              </wp:positionH>
              <wp:positionV relativeFrom="page">
                <wp:posOffset>1440180</wp:posOffset>
              </wp:positionV>
              <wp:extent cx="6840220" cy="360045"/>
              <wp:effectExtent l="0" t="0" r="0" b="1905"/>
              <wp:wrapNone/>
              <wp:docPr id="13" name="Rechthoek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 flipV="1"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92FA06" id="Rechthoek 13" o:spid="_x0000_s1026" style="position:absolute;margin-left:0;margin-top:113.4pt;width:538.6pt;height:28.35pt;flip:x y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" fillcolor="#8cacaf" stroked="f" strokeweight="1pt">
              <w10:wrap anchorx="page" anchory="page"/>
            </v:rect>
          </w:pict>
        </mc:Fallback>
      </mc:AlternateContent>
    </w:r>
  </w:p>
  <w:p w14:paraId="1E7495CF" w14:textId="77777777" w:rsidR="006E73F5" w:rsidRDefault="00046BCA" w:rsidP="002D6986">
    <w:pPr>
      <w:pStyle w:val="Koptekst"/>
      <w:tabs>
        <w:tab w:val="clear" w:pos="4536"/>
        <w:tab w:val="clear" w:pos="9072"/>
        <w:tab w:val="left" w:pos="2290"/>
      </w:tabs>
      <w:rPr>
        <w:b/>
        <w:color w:val="44546A" w:themeColor="text2"/>
        <w:sz w:val="24"/>
        <w:szCs w:val="24"/>
      </w:rPr>
    </w:pP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0CADD858" wp14:editId="04515DD9">
              <wp:simplePos x="0" y="0"/>
              <wp:positionH relativeFrom="page">
                <wp:posOffset>431800</wp:posOffset>
              </wp:positionH>
              <wp:positionV relativeFrom="page">
                <wp:posOffset>1440180</wp:posOffset>
              </wp:positionV>
              <wp:extent cx="4679950" cy="360045"/>
              <wp:effectExtent l="0" t="0" r="6350" b="1905"/>
              <wp:wrapNone/>
              <wp:docPr id="3" name="Tekstva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995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A81BF6" w14:textId="77777777" w:rsidR="00F86995" w:rsidRPr="00046BCA" w:rsidRDefault="00F86995" w:rsidP="00F86995">
                          <w:pPr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046BCA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Samen biljarten geeft meer effect!</w:t>
                          </w:r>
                        </w:p>
                        <w:p w14:paraId="6545ADC4" w14:textId="77777777" w:rsidR="006E73F5" w:rsidRPr="00F86995" w:rsidRDefault="006E73F5" w:rsidP="00F86995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7200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ADD858" id="Tekstvak 5" o:spid="_x0000_s1031" type="#_x0000_t202" style="position:absolute;margin-left:34pt;margin-top:113.4pt;width:368.5pt;height:28.3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" filled="f" stroked="f">
              <v:textbox inset="0,2mm,0,0">
                <w:txbxContent>
                  <w:p w14:paraId="6DA81BF6" w14:textId="77777777" w:rsidR="00F86995" w:rsidRPr="00046BCA" w:rsidRDefault="00F86995" w:rsidP="00F86995">
                    <w:pPr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046BCA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Samen biljarten geeft meer effect!</w:t>
                    </w:r>
                  </w:p>
                  <w:p w14:paraId="6545ADC4" w14:textId="77777777" w:rsidR="006E73F5" w:rsidRPr="00F86995" w:rsidRDefault="006E73F5" w:rsidP="00F86995">
                    <w:pPr>
                      <w:rPr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79A3FB3D" w14:textId="77777777" w:rsidR="006E73F5" w:rsidRDefault="006E73F5" w:rsidP="002D6986">
    <w:pPr>
      <w:pStyle w:val="Koptekst"/>
      <w:tabs>
        <w:tab w:val="clear" w:pos="4536"/>
        <w:tab w:val="clear" w:pos="9072"/>
        <w:tab w:val="left" w:pos="2290"/>
      </w:tabs>
      <w:rPr>
        <w:b/>
        <w:color w:val="44546A" w:themeColor="text2"/>
        <w:sz w:val="24"/>
        <w:szCs w:val="24"/>
      </w:rPr>
    </w:pPr>
  </w:p>
  <w:p w14:paraId="22EA5995" w14:textId="77777777" w:rsidR="006E73F5" w:rsidRPr="002D6986" w:rsidRDefault="006E73F5" w:rsidP="00B7765A">
    <w:pPr>
      <w:pStyle w:val="Koptekst"/>
      <w:tabs>
        <w:tab w:val="clear" w:pos="4536"/>
        <w:tab w:val="clear" w:pos="9072"/>
        <w:tab w:val="left" w:pos="2290"/>
      </w:tabs>
      <w:rPr>
        <w:b/>
        <w:color w:val="44546A" w:themeColor="text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2194"/>
    <w:multiLevelType w:val="hybridMultilevel"/>
    <w:tmpl w:val="AEF0BAC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67260"/>
    <w:multiLevelType w:val="hybridMultilevel"/>
    <w:tmpl w:val="213EA936"/>
    <w:lvl w:ilvl="0" w:tplc="D96462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82312"/>
    <w:multiLevelType w:val="hybridMultilevel"/>
    <w:tmpl w:val="1BCE28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959"/>
    <w:multiLevelType w:val="hybridMultilevel"/>
    <w:tmpl w:val="3F04D0F2"/>
    <w:lvl w:ilvl="0" w:tplc="7CF081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167C0"/>
    <w:multiLevelType w:val="hybridMultilevel"/>
    <w:tmpl w:val="3F14386E"/>
    <w:lvl w:ilvl="0" w:tplc="04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01954"/>
    <w:multiLevelType w:val="hybridMultilevel"/>
    <w:tmpl w:val="E2EE6C8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F65FF"/>
    <w:multiLevelType w:val="multilevel"/>
    <w:tmpl w:val="96DAC6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A4D5F1B"/>
    <w:multiLevelType w:val="hybridMultilevel"/>
    <w:tmpl w:val="38187E92"/>
    <w:lvl w:ilvl="0" w:tplc="04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activeWritingStyle w:appName="MSWord" w:lang="nl-NL" w:vendorID="64" w:dllVersion="6" w:nlCheck="1" w:checkStyle="0"/>
  <w:activeWritingStyle w:appName="MSWord" w:lang="en-US" w:vendorID="64" w:dllVersion="6" w:nlCheck="1" w:checkStyle="0"/>
  <w:proofState w:spelling="clean"/>
  <w:defaultTabStop w:val="142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148"/>
    <w:rsid w:val="000004DD"/>
    <w:rsid w:val="000020CC"/>
    <w:rsid w:val="00007625"/>
    <w:rsid w:val="00011D30"/>
    <w:rsid w:val="00017F67"/>
    <w:rsid w:val="000237B2"/>
    <w:rsid w:val="00032F2A"/>
    <w:rsid w:val="00034128"/>
    <w:rsid w:val="00034C37"/>
    <w:rsid w:val="00034FA9"/>
    <w:rsid w:val="000442CC"/>
    <w:rsid w:val="00046BCA"/>
    <w:rsid w:val="00052F09"/>
    <w:rsid w:val="000555E0"/>
    <w:rsid w:val="00063B7B"/>
    <w:rsid w:val="00077AA9"/>
    <w:rsid w:val="00077BFD"/>
    <w:rsid w:val="00077FE6"/>
    <w:rsid w:val="00085C32"/>
    <w:rsid w:val="00086850"/>
    <w:rsid w:val="0009365D"/>
    <w:rsid w:val="00097111"/>
    <w:rsid w:val="000A0BB9"/>
    <w:rsid w:val="000A1AC2"/>
    <w:rsid w:val="000A6A7A"/>
    <w:rsid w:val="000B15E8"/>
    <w:rsid w:val="000B18B0"/>
    <w:rsid w:val="000C0BE8"/>
    <w:rsid w:val="000C5B35"/>
    <w:rsid w:val="000C7957"/>
    <w:rsid w:val="000D29A7"/>
    <w:rsid w:val="000D6CFD"/>
    <w:rsid w:val="000E1626"/>
    <w:rsid w:val="000E4735"/>
    <w:rsid w:val="000F0F11"/>
    <w:rsid w:val="000F1C7F"/>
    <w:rsid w:val="000F1D3F"/>
    <w:rsid w:val="000F2007"/>
    <w:rsid w:val="000F2730"/>
    <w:rsid w:val="000F2BB8"/>
    <w:rsid w:val="000F4AF4"/>
    <w:rsid w:val="00107302"/>
    <w:rsid w:val="00111B93"/>
    <w:rsid w:val="001134F0"/>
    <w:rsid w:val="001166F3"/>
    <w:rsid w:val="00122989"/>
    <w:rsid w:val="00125CCA"/>
    <w:rsid w:val="001300A8"/>
    <w:rsid w:val="001404FB"/>
    <w:rsid w:val="00143511"/>
    <w:rsid w:val="001440BB"/>
    <w:rsid w:val="00144A51"/>
    <w:rsid w:val="00144AB3"/>
    <w:rsid w:val="00150FBD"/>
    <w:rsid w:val="00154FD8"/>
    <w:rsid w:val="00155BA4"/>
    <w:rsid w:val="00156281"/>
    <w:rsid w:val="00156F16"/>
    <w:rsid w:val="00162C9C"/>
    <w:rsid w:val="001646F9"/>
    <w:rsid w:val="0016604C"/>
    <w:rsid w:val="00166677"/>
    <w:rsid w:val="00167FA6"/>
    <w:rsid w:val="0017296C"/>
    <w:rsid w:val="001766F6"/>
    <w:rsid w:val="00177E64"/>
    <w:rsid w:val="00181002"/>
    <w:rsid w:val="0018391A"/>
    <w:rsid w:val="00183AD3"/>
    <w:rsid w:val="00186D7A"/>
    <w:rsid w:val="00190D17"/>
    <w:rsid w:val="00192726"/>
    <w:rsid w:val="0019351D"/>
    <w:rsid w:val="001A759A"/>
    <w:rsid w:val="001B4FE9"/>
    <w:rsid w:val="001C6F57"/>
    <w:rsid w:val="001D0718"/>
    <w:rsid w:val="001D20D7"/>
    <w:rsid w:val="001D5546"/>
    <w:rsid w:val="001E0458"/>
    <w:rsid w:val="001E294F"/>
    <w:rsid w:val="001E4557"/>
    <w:rsid w:val="001E6F9C"/>
    <w:rsid w:val="001F05E9"/>
    <w:rsid w:val="001F1072"/>
    <w:rsid w:val="001F3C20"/>
    <w:rsid w:val="001F53D3"/>
    <w:rsid w:val="001F552E"/>
    <w:rsid w:val="00200DC2"/>
    <w:rsid w:val="0020580E"/>
    <w:rsid w:val="00207491"/>
    <w:rsid w:val="00210BAC"/>
    <w:rsid w:val="00226585"/>
    <w:rsid w:val="00226963"/>
    <w:rsid w:val="00227027"/>
    <w:rsid w:val="00233CB3"/>
    <w:rsid w:val="002348FD"/>
    <w:rsid w:val="00235965"/>
    <w:rsid w:val="002362F8"/>
    <w:rsid w:val="002462E4"/>
    <w:rsid w:val="0025505E"/>
    <w:rsid w:val="002558D5"/>
    <w:rsid w:val="00257DCD"/>
    <w:rsid w:val="00262263"/>
    <w:rsid w:val="002679A8"/>
    <w:rsid w:val="0027078A"/>
    <w:rsid w:val="00272846"/>
    <w:rsid w:val="002730E9"/>
    <w:rsid w:val="00275A9C"/>
    <w:rsid w:val="00277CBD"/>
    <w:rsid w:val="00281547"/>
    <w:rsid w:val="00290246"/>
    <w:rsid w:val="002923E1"/>
    <w:rsid w:val="0029311C"/>
    <w:rsid w:val="002976D0"/>
    <w:rsid w:val="00297ECA"/>
    <w:rsid w:val="002A183B"/>
    <w:rsid w:val="002A4D76"/>
    <w:rsid w:val="002A6614"/>
    <w:rsid w:val="002B0B4A"/>
    <w:rsid w:val="002B46CC"/>
    <w:rsid w:val="002B52C5"/>
    <w:rsid w:val="002B5917"/>
    <w:rsid w:val="002B5E30"/>
    <w:rsid w:val="002C3F3A"/>
    <w:rsid w:val="002C622B"/>
    <w:rsid w:val="002D0FB6"/>
    <w:rsid w:val="002D3772"/>
    <w:rsid w:val="002D5B22"/>
    <w:rsid w:val="002D6986"/>
    <w:rsid w:val="002E0D50"/>
    <w:rsid w:val="002E7D64"/>
    <w:rsid w:val="002F4BAF"/>
    <w:rsid w:val="002F7EC7"/>
    <w:rsid w:val="00301D36"/>
    <w:rsid w:val="00304252"/>
    <w:rsid w:val="003042D4"/>
    <w:rsid w:val="00305554"/>
    <w:rsid w:val="00307ADF"/>
    <w:rsid w:val="0031342B"/>
    <w:rsid w:val="0032022D"/>
    <w:rsid w:val="003219C6"/>
    <w:rsid w:val="0032538E"/>
    <w:rsid w:val="00327D07"/>
    <w:rsid w:val="00332322"/>
    <w:rsid w:val="00334C85"/>
    <w:rsid w:val="003365C2"/>
    <w:rsid w:val="00353DFD"/>
    <w:rsid w:val="0035445A"/>
    <w:rsid w:val="00355E09"/>
    <w:rsid w:val="00355EC5"/>
    <w:rsid w:val="003563C9"/>
    <w:rsid w:val="003605A8"/>
    <w:rsid w:val="003636A1"/>
    <w:rsid w:val="003652C7"/>
    <w:rsid w:val="003751C7"/>
    <w:rsid w:val="00380C48"/>
    <w:rsid w:val="00387064"/>
    <w:rsid w:val="00390E3C"/>
    <w:rsid w:val="0039252A"/>
    <w:rsid w:val="003954D4"/>
    <w:rsid w:val="003954FB"/>
    <w:rsid w:val="0039741F"/>
    <w:rsid w:val="003A0F9B"/>
    <w:rsid w:val="003A3773"/>
    <w:rsid w:val="003A707C"/>
    <w:rsid w:val="003A7553"/>
    <w:rsid w:val="003B380C"/>
    <w:rsid w:val="003B436D"/>
    <w:rsid w:val="003D0EA1"/>
    <w:rsid w:val="003D23CE"/>
    <w:rsid w:val="003D4E0A"/>
    <w:rsid w:val="003D4FEF"/>
    <w:rsid w:val="003D56ED"/>
    <w:rsid w:val="003E0DBF"/>
    <w:rsid w:val="003E3E63"/>
    <w:rsid w:val="003E53E8"/>
    <w:rsid w:val="003E6CBA"/>
    <w:rsid w:val="003F2D85"/>
    <w:rsid w:val="003F7B27"/>
    <w:rsid w:val="004038A4"/>
    <w:rsid w:val="00404079"/>
    <w:rsid w:val="00404B15"/>
    <w:rsid w:val="0040507D"/>
    <w:rsid w:val="004247F9"/>
    <w:rsid w:val="00424E58"/>
    <w:rsid w:val="00426E56"/>
    <w:rsid w:val="0043016E"/>
    <w:rsid w:val="0043466F"/>
    <w:rsid w:val="00437401"/>
    <w:rsid w:val="00443616"/>
    <w:rsid w:val="00445636"/>
    <w:rsid w:val="00451455"/>
    <w:rsid w:val="004568C0"/>
    <w:rsid w:val="0046171E"/>
    <w:rsid w:val="004631FB"/>
    <w:rsid w:val="0046686A"/>
    <w:rsid w:val="00471B55"/>
    <w:rsid w:val="00472C51"/>
    <w:rsid w:val="0047359C"/>
    <w:rsid w:val="004837AA"/>
    <w:rsid w:val="00485FC1"/>
    <w:rsid w:val="00490B69"/>
    <w:rsid w:val="004910FE"/>
    <w:rsid w:val="004B013D"/>
    <w:rsid w:val="004B1773"/>
    <w:rsid w:val="004B33FF"/>
    <w:rsid w:val="004B41B3"/>
    <w:rsid w:val="004B57D1"/>
    <w:rsid w:val="004B6979"/>
    <w:rsid w:val="004C71F0"/>
    <w:rsid w:val="004C7E19"/>
    <w:rsid w:val="004D075F"/>
    <w:rsid w:val="004D1DFA"/>
    <w:rsid w:val="004D2ABA"/>
    <w:rsid w:val="004D30F6"/>
    <w:rsid w:val="004D619E"/>
    <w:rsid w:val="004D6526"/>
    <w:rsid w:val="004D6EA7"/>
    <w:rsid w:val="004E16B4"/>
    <w:rsid w:val="004E2325"/>
    <w:rsid w:val="004E49DB"/>
    <w:rsid w:val="004F05B1"/>
    <w:rsid w:val="004F132B"/>
    <w:rsid w:val="004F1936"/>
    <w:rsid w:val="004F2CB8"/>
    <w:rsid w:val="004F3FC2"/>
    <w:rsid w:val="004F42DF"/>
    <w:rsid w:val="004F5D80"/>
    <w:rsid w:val="005018CB"/>
    <w:rsid w:val="00504F8D"/>
    <w:rsid w:val="005071ED"/>
    <w:rsid w:val="00511D57"/>
    <w:rsid w:val="00513352"/>
    <w:rsid w:val="00514950"/>
    <w:rsid w:val="00520B46"/>
    <w:rsid w:val="00521EDF"/>
    <w:rsid w:val="00523666"/>
    <w:rsid w:val="005308BF"/>
    <w:rsid w:val="00536FD2"/>
    <w:rsid w:val="00540FD3"/>
    <w:rsid w:val="00547510"/>
    <w:rsid w:val="0054758C"/>
    <w:rsid w:val="00566EFE"/>
    <w:rsid w:val="005702D1"/>
    <w:rsid w:val="00580425"/>
    <w:rsid w:val="00583695"/>
    <w:rsid w:val="00585E1F"/>
    <w:rsid w:val="00587BB7"/>
    <w:rsid w:val="00597A63"/>
    <w:rsid w:val="005A156D"/>
    <w:rsid w:val="005A31E0"/>
    <w:rsid w:val="005A4BB0"/>
    <w:rsid w:val="005B2CD6"/>
    <w:rsid w:val="005B5851"/>
    <w:rsid w:val="005B6D70"/>
    <w:rsid w:val="005C68DE"/>
    <w:rsid w:val="005D1434"/>
    <w:rsid w:val="005D4687"/>
    <w:rsid w:val="005D7C16"/>
    <w:rsid w:val="005E48FF"/>
    <w:rsid w:val="005F3CC4"/>
    <w:rsid w:val="006008B4"/>
    <w:rsid w:val="00600F68"/>
    <w:rsid w:val="00610886"/>
    <w:rsid w:val="00621181"/>
    <w:rsid w:val="00623431"/>
    <w:rsid w:val="00624D32"/>
    <w:rsid w:val="00633CA4"/>
    <w:rsid w:val="00635185"/>
    <w:rsid w:val="006353B9"/>
    <w:rsid w:val="0064281E"/>
    <w:rsid w:val="0064430F"/>
    <w:rsid w:val="0064586F"/>
    <w:rsid w:val="006524DC"/>
    <w:rsid w:val="00652965"/>
    <w:rsid w:val="00653484"/>
    <w:rsid w:val="006559FC"/>
    <w:rsid w:val="0065738C"/>
    <w:rsid w:val="00660D9C"/>
    <w:rsid w:val="00661ADE"/>
    <w:rsid w:val="00663DE2"/>
    <w:rsid w:val="0066656F"/>
    <w:rsid w:val="006673CE"/>
    <w:rsid w:val="006701AA"/>
    <w:rsid w:val="00672325"/>
    <w:rsid w:val="00674021"/>
    <w:rsid w:val="00674174"/>
    <w:rsid w:val="0067490A"/>
    <w:rsid w:val="0068144F"/>
    <w:rsid w:val="00682553"/>
    <w:rsid w:val="006859EA"/>
    <w:rsid w:val="00686BC6"/>
    <w:rsid w:val="0069641D"/>
    <w:rsid w:val="00697B03"/>
    <w:rsid w:val="00697E28"/>
    <w:rsid w:val="006A6A7D"/>
    <w:rsid w:val="006A7364"/>
    <w:rsid w:val="006B0E87"/>
    <w:rsid w:val="006C33D0"/>
    <w:rsid w:val="006C3EC7"/>
    <w:rsid w:val="006C418D"/>
    <w:rsid w:val="006C52D5"/>
    <w:rsid w:val="006C67BA"/>
    <w:rsid w:val="006C6E9F"/>
    <w:rsid w:val="006C7ABC"/>
    <w:rsid w:val="006D2AC4"/>
    <w:rsid w:val="006D5E47"/>
    <w:rsid w:val="006D6EEB"/>
    <w:rsid w:val="006E3859"/>
    <w:rsid w:val="006E4655"/>
    <w:rsid w:val="006E584A"/>
    <w:rsid w:val="006E63A3"/>
    <w:rsid w:val="006E73F5"/>
    <w:rsid w:val="006E7576"/>
    <w:rsid w:val="006E7E60"/>
    <w:rsid w:val="006F1608"/>
    <w:rsid w:val="0070560F"/>
    <w:rsid w:val="0070610D"/>
    <w:rsid w:val="00707630"/>
    <w:rsid w:val="00710387"/>
    <w:rsid w:val="00710CE5"/>
    <w:rsid w:val="0071253F"/>
    <w:rsid w:val="00712629"/>
    <w:rsid w:val="00714869"/>
    <w:rsid w:val="00714EB5"/>
    <w:rsid w:val="0071520A"/>
    <w:rsid w:val="0072388E"/>
    <w:rsid w:val="00735732"/>
    <w:rsid w:val="007360DC"/>
    <w:rsid w:val="00746966"/>
    <w:rsid w:val="00747B03"/>
    <w:rsid w:val="00750F70"/>
    <w:rsid w:val="00751628"/>
    <w:rsid w:val="00751788"/>
    <w:rsid w:val="007535F9"/>
    <w:rsid w:val="007536BB"/>
    <w:rsid w:val="00754629"/>
    <w:rsid w:val="0075525D"/>
    <w:rsid w:val="00755B83"/>
    <w:rsid w:val="00760DFE"/>
    <w:rsid w:val="007625F3"/>
    <w:rsid w:val="00764BD9"/>
    <w:rsid w:val="00766490"/>
    <w:rsid w:val="00767DED"/>
    <w:rsid w:val="00785961"/>
    <w:rsid w:val="00790BB3"/>
    <w:rsid w:val="00793BF8"/>
    <w:rsid w:val="00797410"/>
    <w:rsid w:val="00797CE9"/>
    <w:rsid w:val="00797EA4"/>
    <w:rsid w:val="007A10EB"/>
    <w:rsid w:val="007A393E"/>
    <w:rsid w:val="007B0AEB"/>
    <w:rsid w:val="007B1942"/>
    <w:rsid w:val="007B4FBD"/>
    <w:rsid w:val="007B736B"/>
    <w:rsid w:val="007C3104"/>
    <w:rsid w:val="007C5315"/>
    <w:rsid w:val="007D2F65"/>
    <w:rsid w:val="007D46DE"/>
    <w:rsid w:val="007D5598"/>
    <w:rsid w:val="007E2360"/>
    <w:rsid w:val="007E38ED"/>
    <w:rsid w:val="007F23DE"/>
    <w:rsid w:val="007F46AC"/>
    <w:rsid w:val="007F4967"/>
    <w:rsid w:val="007F75F6"/>
    <w:rsid w:val="0080131B"/>
    <w:rsid w:val="00803743"/>
    <w:rsid w:val="00807764"/>
    <w:rsid w:val="00811F80"/>
    <w:rsid w:val="00813278"/>
    <w:rsid w:val="008201D6"/>
    <w:rsid w:val="00820F60"/>
    <w:rsid w:val="0082174A"/>
    <w:rsid w:val="0082319A"/>
    <w:rsid w:val="008239B4"/>
    <w:rsid w:val="00830237"/>
    <w:rsid w:val="00831E6F"/>
    <w:rsid w:val="00833AAF"/>
    <w:rsid w:val="0083593A"/>
    <w:rsid w:val="00844C0C"/>
    <w:rsid w:val="00846684"/>
    <w:rsid w:val="008567B7"/>
    <w:rsid w:val="00857FFE"/>
    <w:rsid w:val="008647AA"/>
    <w:rsid w:val="0086583F"/>
    <w:rsid w:val="00872CD3"/>
    <w:rsid w:val="00876960"/>
    <w:rsid w:val="0087729E"/>
    <w:rsid w:val="00883F59"/>
    <w:rsid w:val="00884EEC"/>
    <w:rsid w:val="00887F28"/>
    <w:rsid w:val="008A35BC"/>
    <w:rsid w:val="008B6281"/>
    <w:rsid w:val="008C075C"/>
    <w:rsid w:val="008C2DC7"/>
    <w:rsid w:val="008C5656"/>
    <w:rsid w:val="008D1B97"/>
    <w:rsid w:val="008D6E47"/>
    <w:rsid w:val="008E46C9"/>
    <w:rsid w:val="008E529F"/>
    <w:rsid w:val="008E6AF1"/>
    <w:rsid w:val="008E7497"/>
    <w:rsid w:val="008F24A0"/>
    <w:rsid w:val="008F4081"/>
    <w:rsid w:val="00900CC8"/>
    <w:rsid w:val="00905952"/>
    <w:rsid w:val="00913C00"/>
    <w:rsid w:val="00915BDA"/>
    <w:rsid w:val="009161D5"/>
    <w:rsid w:val="0092475C"/>
    <w:rsid w:val="00924F5D"/>
    <w:rsid w:val="00930DBD"/>
    <w:rsid w:val="00931736"/>
    <w:rsid w:val="00933252"/>
    <w:rsid w:val="009348FD"/>
    <w:rsid w:val="009403CB"/>
    <w:rsid w:val="00941DBF"/>
    <w:rsid w:val="0094337A"/>
    <w:rsid w:val="00943904"/>
    <w:rsid w:val="009463AF"/>
    <w:rsid w:val="009474E9"/>
    <w:rsid w:val="00950B9A"/>
    <w:rsid w:val="009559C0"/>
    <w:rsid w:val="00965030"/>
    <w:rsid w:val="00967D9F"/>
    <w:rsid w:val="00980C14"/>
    <w:rsid w:val="00981EC7"/>
    <w:rsid w:val="009837E6"/>
    <w:rsid w:val="00986FF5"/>
    <w:rsid w:val="00987036"/>
    <w:rsid w:val="00992B5C"/>
    <w:rsid w:val="009A1EA9"/>
    <w:rsid w:val="009A2333"/>
    <w:rsid w:val="009A39EA"/>
    <w:rsid w:val="009A3DE0"/>
    <w:rsid w:val="009A58C4"/>
    <w:rsid w:val="009B30D1"/>
    <w:rsid w:val="009C4C19"/>
    <w:rsid w:val="009D1C3E"/>
    <w:rsid w:val="009D2997"/>
    <w:rsid w:val="009F1F95"/>
    <w:rsid w:val="009F4758"/>
    <w:rsid w:val="00A028C8"/>
    <w:rsid w:val="00A03065"/>
    <w:rsid w:val="00A04FFE"/>
    <w:rsid w:val="00A13430"/>
    <w:rsid w:val="00A15B61"/>
    <w:rsid w:val="00A15D96"/>
    <w:rsid w:val="00A23460"/>
    <w:rsid w:val="00A27902"/>
    <w:rsid w:val="00A30D9B"/>
    <w:rsid w:val="00A3244E"/>
    <w:rsid w:val="00A40AFF"/>
    <w:rsid w:val="00A4142F"/>
    <w:rsid w:val="00A42FE3"/>
    <w:rsid w:val="00A4401D"/>
    <w:rsid w:val="00A46D32"/>
    <w:rsid w:val="00A51BA4"/>
    <w:rsid w:val="00A51CB1"/>
    <w:rsid w:val="00A53D36"/>
    <w:rsid w:val="00A60876"/>
    <w:rsid w:val="00A60BF4"/>
    <w:rsid w:val="00A67178"/>
    <w:rsid w:val="00A67EEC"/>
    <w:rsid w:val="00A719B2"/>
    <w:rsid w:val="00A73476"/>
    <w:rsid w:val="00A7501B"/>
    <w:rsid w:val="00A75CBE"/>
    <w:rsid w:val="00A819F2"/>
    <w:rsid w:val="00A82973"/>
    <w:rsid w:val="00A8485D"/>
    <w:rsid w:val="00A905F2"/>
    <w:rsid w:val="00A90DD5"/>
    <w:rsid w:val="00A9234C"/>
    <w:rsid w:val="00A95802"/>
    <w:rsid w:val="00A9632B"/>
    <w:rsid w:val="00AA0B65"/>
    <w:rsid w:val="00AA7053"/>
    <w:rsid w:val="00AA78D1"/>
    <w:rsid w:val="00AA7CCF"/>
    <w:rsid w:val="00AB3C59"/>
    <w:rsid w:val="00AB5635"/>
    <w:rsid w:val="00AB65BE"/>
    <w:rsid w:val="00AC09F3"/>
    <w:rsid w:val="00AC1D0D"/>
    <w:rsid w:val="00AC2B99"/>
    <w:rsid w:val="00AD001F"/>
    <w:rsid w:val="00AD6802"/>
    <w:rsid w:val="00AE0C44"/>
    <w:rsid w:val="00AF0579"/>
    <w:rsid w:val="00AF2D54"/>
    <w:rsid w:val="00AF44CB"/>
    <w:rsid w:val="00B12DD8"/>
    <w:rsid w:val="00B16A0D"/>
    <w:rsid w:val="00B224E1"/>
    <w:rsid w:val="00B31CB5"/>
    <w:rsid w:val="00B36C3E"/>
    <w:rsid w:val="00B401B2"/>
    <w:rsid w:val="00B42DB9"/>
    <w:rsid w:val="00B44508"/>
    <w:rsid w:val="00B446B4"/>
    <w:rsid w:val="00B55DD4"/>
    <w:rsid w:val="00B57089"/>
    <w:rsid w:val="00B60D92"/>
    <w:rsid w:val="00B6295C"/>
    <w:rsid w:val="00B637CA"/>
    <w:rsid w:val="00B651A3"/>
    <w:rsid w:val="00B73484"/>
    <w:rsid w:val="00B74266"/>
    <w:rsid w:val="00B75D4C"/>
    <w:rsid w:val="00B76B52"/>
    <w:rsid w:val="00B7765A"/>
    <w:rsid w:val="00B811C4"/>
    <w:rsid w:val="00B871E9"/>
    <w:rsid w:val="00B87C25"/>
    <w:rsid w:val="00B92EF4"/>
    <w:rsid w:val="00B94881"/>
    <w:rsid w:val="00B94984"/>
    <w:rsid w:val="00BA047A"/>
    <w:rsid w:val="00BA2F4D"/>
    <w:rsid w:val="00BA6B3A"/>
    <w:rsid w:val="00BA6C41"/>
    <w:rsid w:val="00BA7ED2"/>
    <w:rsid w:val="00BB4B16"/>
    <w:rsid w:val="00BB5E28"/>
    <w:rsid w:val="00BC5992"/>
    <w:rsid w:val="00BC6BF3"/>
    <w:rsid w:val="00BD04DC"/>
    <w:rsid w:val="00BD2CB3"/>
    <w:rsid w:val="00BD6A9C"/>
    <w:rsid w:val="00BE56FE"/>
    <w:rsid w:val="00BF09FA"/>
    <w:rsid w:val="00BF4828"/>
    <w:rsid w:val="00BF55AA"/>
    <w:rsid w:val="00BF64F0"/>
    <w:rsid w:val="00C02552"/>
    <w:rsid w:val="00C03357"/>
    <w:rsid w:val="00C034CB"/>
    <w:rsid w:val="00C03990"/>
    <w:rsid w:val="00C03FB3"/>
    <w:rsid w:val="00C05ED7"/>
    <w:rsid w:val="00C07026"/>
    <w:rsid w:val="00C116D6"/>
    <w:rsid w:val="00C21368"/>
    <w:rsid w:val="00C225FC"/>
    <w:rsid w:val="00C246AE"/>
    <w:rsid w:val="00C24AF7"/>
    <w:rsid w:val="00C256BC"/>
    <w:rsid w:val="00C27B20"/>
    <w:rsid w:val="00C35A58"/>
    <w:rsid w:val="00C3601C"/>
    <w:rsid w:val="00C36491"/>
    <w:rsid w:val="00C4104C"/>
    <w:rsid w:val="00C4216D"/>
    <w:rsid w:val="00C42CCA"/>
    <w:rsid w:val="00C463D1"/>
    <w:rsid w:val="00C50653"/>
    <w:rsid w:val="00C517D2"/>
    <w:rsid w:val="00C57D6E"/>
    <w:rsid w:val="00C64D44"/>
    <w:rsid w:val="00C77E4E"/>
    <w:rsid w:val="00C82EE7"/>
    <w:rsid w:val="00C90EF2"/>
    <w:rsid w:val="00C914CF"/>
    <w:rsid w:val="00C91B01"/>
    <w:rsid w:val="00C95C7C"/>
    <w:rsid w:val="00CA4EC7"/>
    <w:rsid w:val="00CA59D1"/>
    <w:rsid w:val="00CB00DD"/>
    <w:rsid w:val="00CB3A99"/>
    <w:rsid w:val="00CB676E"/>
    <w:rsid w:val="00CB69F9"/>
    <w:rsid w:val="00CD0EA2"/>
    <w:rsid w:val="00CD567A"/>
    <w:rsid w:val="00CD68BD"/>
    <w:rsid w:val="00CD7D0A"/>
    <w:rsid w:val="00CE0FF4"/>
    <w:rsid w:val="00CE2EC7"/>
    <w:rsid w:val="00CE7FC5"/>
    <w:rsid w:val="00CF6018"/>
    <w:rsid w:val="00CF67FD"/>
    <w:rsid w:val="00D04E05"/>
    <w:rsid w:val="00D07E8F"/>
    <w:rsid w:val="00D14D08"/>
    <w:rsid w:val="00D154C4"/>
    <w:rsid w:val="00D173FD"/>
    <w:rsid w:val="00D179DA"/>
    <w:rsid w:val="00D20227"/>
    <w:rsid w:val="00D247AC"/>
    <w:rsid w:val="00D24F73"/>
    <w:rsid w:val="00D26602"/>
    <w:rsid w:val="00D356CE"/>
    <w:rsid w:val="00D358E4"/>
    <w:rsid w:val="00D366DA"/>
    <w:rsid w:val="00D37B08"/>
    <w:rsid w:val="00D41B76"/>
    <w:rsid w:val="00D44C01"/>
    <w:rsid w:val="00D45F57"/>
    <w:rsid w:val="00D46613"/>
    <w:rsid w:val="00D468BE"/>
    <w:rsid w:val="00D504E6"/>
    <w:rsid w:val="00D532DD"/>
    <w:rsid w:val="00D742CE"/>
    <w:rsid w:val="00D7434D"/>
    <w:rsid w:val="00D85A6F"/>
    <w:rsid w:val="00D92180"/>
    <w:rsid w:val="00D93476"/>
    <w:rsid w:val="00D97BAA"/>
    <w:rsid w:val="00D97F18"/>
    <w:rsid w:val="00DA5771"/>
    <w:rsid w:val="00DA6B1E"/>
    <w:rsid w:val="00DB308C"/>
    <w:rsid w:val="00DB45FA"/>
    <w:rsid w:val="00DB611B"/>
    <w:rsid w:val="00DB7576"/>
    <w:rsid w:val="00DC35E6"/>
    <w:rsid w:val="00DC4D53"/>
    <w:rsid w:val="00DC5D6C"/>
    <w:rsid w:val="00DD0C5C"/>
    <w:rsid w:val="00DD499D"/>
    <w:rsid w:val="00DD558A"/>
    <w:rsid w:val="00DD563D"/>
    <w:rsid w:val="00DD59AD"/>
    <w:rsid w:val="00DD786D"/>
    <w:rsid w:val="00DE6D20"/>
    <w:rsid w:val="00DF0EE0"/>
    <w:rsid w:val="00DF5628"/>
    <w:rsid w:val="00E0017C"/>
    <w:rsid w:val="00E01E8F"/>
    <w:rsid w:val="00E0698E"/>
    <w:rsid w:val="00E07A3B"/>
    <w:rsid w:val="00E10973"/>
    <w:rsid w:val="00E11C79"/>
    <w:rsid w:val="00E14308"/>
    <w:rsid w:val="00E1746C"/>
    <w:rsid w:val="00E25418"/>
    <w:rsid w:val="00E41F5A"/>
    <w:rsid w:val="00E421E7"/>
    <w:rsid w:val="00E428A3"/>
    <w:rsid w:val="00E42956"/>
    <w:rsid w:val="00E42C0E"/>
    <w:rsid w:val="00E51290"/>
    <w:rsid w:val="00E51B79"/>
    <w:rsid w:val="00E618E1"/>
    <w:rsid w:val="00E6247A"/>
    <w:rsid w:val="00E634E7"/>
    <w:rsid w:val="00E6619E"/>
    <w:rsid w:val="00E70DD2"/>
    <w:rsid w:val="00E7195C"/>
    <w:rsid w:val="00E719FF"/>
    <w:rsid w:val="00E75B53"/>
    <w:rsid w:val="00E764EA"/>
    <w:rsid w:val="00E81105"/>
    <w:rsid w:val="00E81612"/>
    <w:rsid w:val="00E84D2C"/>
    <w:rsid w:val="00E96444"/>
    <w:rsid w:val="00E96DEC"/>
    <w:rsid w:val="00EA0686"/>
    <w:rsid w:val="00EA1A2E"/>
    <w:rsid w:val="00EA2ECA"/>
    <w:rsid w:val="00EA35A1"/>
    <w:rsid w:val="00EA5750"/>
    <w:rsid w:val="00EB084D"/>
    <w:rsid w:val="00EB4663"/>
    <w:rsid w:val="00EB52BE"/>
    <w:rsid w:val="00EC7A3D"/>
    <w:rsid w:val="00ED2F36"/>
    <w:rsid w:val="00ED5360"/>
    <w:rsid w:val="00EE14BD"/>
    <w:rsid w:val="00EF20EE"/>
    <w:rsid w:val="00EF2D02"/>
    <w:rsid w:val="00EF3760"/>
    <w:rsid w:val="00EF4FEF"/>
    <w:rsid w:val="00EF5EE3"/>
    <w:rsid w:val="00EF604F"/>
    <w:rsid w:val="00F00A48"/>
    <w:rsid w:val="00F06CA9"/>
    <w:rsid w:val="00F1057D"/>
    <w:rsid w:val="00F16468"/>
    <w:rsid w:val="00F2028D"/>
    <w:rsid w:val="00F20848"/>
    <w:rsid w:val="00F225B9"/>
    <w:rsid w:val="00F250B2"/>
    <w:rsid w:val="00F255AC"/>
    <w:rsid w:val="00F26499"/>
    <w:rsid w:val="00F26983"/>
    <w:rsid w:val="00F27094"/>
    <w:rsid w:val="00F31C63"/>
    <w:rsid w:val="00F36348"/>
    <w:rsid w:val="00F37C66"/>
    <w:rsid w:val="00F41403"/>
    <w:rsid w:val="00F44473"/>
    <w:rsid w:val="00F53148"/>
    <w:rsid w:val="00F54805"/>
    <w:rsid w:val="00F605BE"/>
    <w:rsid w:val="00F60F98"/>
    <w:rsid w:val="00F74B68"/>
    <w:rsid w:val="00F85EF1"/>
    <w:rsid w:val="00F8604F"/>
    <w:rsid w:val="00F86995"/>
    <w:rsid w:val="00F86D59"/>
    <w:rsid w:val="00F87FD3"/>
    <w:rsid w:val="00F90973"/>
    <w:rsid w:val="00F937CB"/>
    <w:rsid w:val="00F97D93"/>
    <w:rsid w:val="00FA216E"/>
    <w:rsid w:val="00FA237F"/>
    <w:rsid w:val="00FA3291"/>
    <w:rsid w:val="00FA5D21"/>
    <w:rsid w:val="00FA741D"/>
    <w:rsid w:val="00FB53C9"/>
    <w:rsid w:val="00FB6C09"/>
    <w:rsid w:val="00FC272C"/>
    <w:rsid w:val="00FC7503"/>
    <w:rsid w:val="00FD23CD"/>
    <w:rsid w:val="00FD3319"/>
    <w:rsid w:val="00FD335B"/>
    <w:rsid w:val="00FD7DEC"/>
    <w:rsid w:val="00FE02FA"/>
    <w:rsid w:val="00FE241D"/>
    <w:rsid w:val="00FE2DBD"/>
    <w:rsid w:val="00FE64F2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63C7E2"/>
  <w15:docId w15:val="{E987C7E8-DABA-461B-981A-6D79FB6F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5B53"/>
  </w:style>
  <w:style w:type="paragraph" w:styleId="Kop1">
    <w:name w:val="heading 1"/>
    <w:basedOn w:val="Standaard"/>
    <w:next w:val="Standaard"/>
    <w:link w:val="Kop1Char"/>
    <w:uiPriority w:val="9"/>
    <w:qFormat/>
    <w:rsid w:val="003E53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837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837E6"/>
  </w:style>
  <w:style w:type="paragraph" w:styleId="Voettekst">
    <w:name w:val="footer"/>
    <w:basedOn w:val="Standaard"/>
    <w:link w:val="VoettekstChar"/>
    <w:uiPriority w:val="99"/>
    <w:unhideWhenUsed/>
    <w:rsid w:val="009837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837E6"/>
  </w:style>
  <w:style w:type="character" w:styleId="Hyperlink">
    <w:name w:val="Hyperlink"/>
    <w:basedOn w:val="Standaardalinea-lettertype"/>
    <w:uiPriority w:val="99"/>
    <w:unhideWhenUsed/>
    <w:rsid w:val="000A6A7A"/>
    <w:rPr>
      <w:color w:val="2E74B5" w:themeColor="accent1" w:themeShade="BF"/>
      <w:u w:val="single"/>
    </w:rPr>
  </w:style>
  <w:style w:type="paragraph" w:styleId="Lijstalinea">
    <w:name w:val="List Paragraph"/>
    <w:basedOn w:val="Standaard"/>
    <w:uiPriority w:val="34"/>
    <w:qFormat/>
    <w:rsid w:val="009F1F95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3E53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aginanummer">
    <w:name w:val="page number"/>
    <w:basedOn w:val="Standaardalinea-lettertype"/>
    <w:uiPriority w:val="99"/>
    <w:semiHidden/>
    <w:unhideWhenUsed/>
    <w:rsid w:val="008B6281"/>
  </w:style>
  <w:style w:type="paragraph" w:styleId="Ballontekst">
    <w:name w:val="Balloon Text"/>
    <w:basedOn w:val="Standaard"/>
    <w:link w:val="BallontekstChar"/>
    <w:uiPriority w:val="99"/>
    <w:semiHidden/>
    <w:unhideWhenUsed/>
    <w:rsid w:val="00887F2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7F28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D93476"/>
    <w:rPr>
      <w:color w:val="808080"/>
    </w:rPr>
  </w:style>
  <w:style w:type="character" w:styleId="GevolgdeHyperlink">
    <w:name w:val="FollowedHyperlink"/>
    <w:basedOn w:val="Standaardalinea-lettertype"/>
    <w:uiPriority w:val="99"/>
    <w:unhideWhenUsed/>
    <w:rsid w:val="000A6A7A"/>
    <w:rPr>
      <w:color w:val="2E74B5" w:themeColor="accent1" w:themeShade="B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8CACAF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>
          <a:noFill/>
        </a:ln>
        <a:effectLst/>
      </a:spPr>
      <a:bodyPr wrap="square" lIns="0" tIns="72000" rIns="0" bIns="0" rtlCol="0" anchor="ctr" anchorCtr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B14A40088AA4E90AC386A730AB06B" ma:contentTypeVersion="2" ma:contentTypeDescription="Een nieuw document maken." ma:contentTypeScope="" ma:versionID="45416adbb367bbd465ce447beea20dd0">
  <xsd:schema xmlns:xsd="http://www.w3.org/2001/XMLSchema" xmlns:xs="http://www.w3.org/2001/XMLSchema" xmlns:p="http://schemas.microsoft.com/office/2006/metadata/properties" xmlns:ns2="5ce2fae8-27bf-4a7e-ab72-4d2ea416e795" targetNamespace="http://schemas.microsoft.com/office/2006/metadata/properties" ma:root="true" ma:fieldsID="c87b53b191b61e46d6f27fe36d4fba49" ns2:_="">
    <xsd:import namespace="5ce2fae8-27bf-4a7e-ab72-4d2ea416e7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2fae8-27bf-4a7e-ab72-4d2ea416e7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E56119-9F0C-4959-8319-DDFEAFB285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35EA36-7BEB-473C-8E09-B594F10CFE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892B6B-39D3-4AA5-AE1E-941754C85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2fae8-27bf-4a7e-ab72-4d2ea416e7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926A15-F84E-4B38-8330-2823D2A033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Briefhoofd WCB</vt:lpstr>
    </vt:vector>
  </TitlesOfParts>
  <Company>Staples</Company>
  <LinksUpToDate>false</LinksUpToDate>
  <CharactersWithSpaces>1338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Briefhoofd WCB</dc:title>
  <dc:subject>INSCHRIJVING</dc:subject>
  <dc:creator>Piet Verschure</dc:creator>
  <cp:lastModifiedBy>Rolf Slotboom - KNBB</cp:lastModifiedBy>
  <cp:revision>2</cp:revision>
  <cp:lastPrinted>2017-09-05T07:08:00Z</cp:lastPrinted>
  <dcterms:created xsi:type="dcterms:W3CDTF">2024-06-14T09:47:00Z</dcterms:created>
  <dcterms:modified xsi:type="dcterms:W3CDTF">2024-06-14T09:47:00Z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0x010100EE2B14A40088AA4E90AC386A730AB06B</vt:lpwstr>
  </property>
</Properties>
</file>