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C9119F" w:rsidP="001F53D3">
      <w:pPr>
        <w:tabs>
          <w:tab w:val="left" w:pos="851"/>
        </w:tabs>
        <w:ind w:left="284"/>
      </w:pPr>
      <w:r>
        <w:t xml:space="preserve">Nieuwegein, </w:t>
      </w:r>
      <w:r w:rsidR="001628DE">
        <w:t>9</w:t>
      </w:r>
      <w:r w:rsidR="00144AB3" w:rsidRPr="00633CA4">
        <w:t xml:space="preserve">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Uitnodiging Landsfinale</w:t>
      </w:r>
      <w:r w:rsidR="000C40A7">
        <w:t>: K</w:t>
      </w:r>
      <w:r w:rsidR="00C9119F">
        <w:t>lasse B2</w:t>
      </w:r>
      <w:r w:rsidR="000C40A7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FA7F70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FA7F70">
        <w:rPr>
          <w:b/>
        </w:rPr>
        <w:t>’t Groene Hart</w:t>
      </w:r>
      <w:r w:rsidR="00E11C79" w:rsidRPr="00633CA4">
        <w:rPr>
          <w:b/>
        </w:rPr>
        <w:t>”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FA7F70">
        <w:rPr>
          <w:b/>
        </w:rPr>
        <w:t>Monnikenlaan35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</w:r>
      <w:r w:rsidR="00FA7F70">
        <w:rPr>
          <w:b/>
        </w:rPr>
        <w:t>2671 NG Naaldwijk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</w:p>
    <w:p w:rsidR="00E50FCC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50FCC">
        <w:t xml:space="preserve">op zaterdag 22 juni </w:t>
      </w:r>
    </w:p>
    <w:p w:rsidR="001F53D3" w:rsidRPr="00633CA4" w:rsidRDefault="00E41F5A" w:rsidP="001F53D3">
      <w:pPr>
        <w:tabs>
          <w:tab w:val="left" w:pos="851"/>
        </w:tabs>
        <w:ind w:left="284"/>
      </w:pPr>
      <w:r w:rsidRPr="00633CA4">
        <w:t>uiterlijk 9.30 uur</w:t>
      </w:r>
      <w:r w:rsidR="001F53D3" w:rsidRPr="00633CA4">
        <w:t>.</w:t>
      </w:r>
      <w:r w:rsidR="00E50FCC">
        <w:t xml:space="preserve"> </w:t>
      </w:r>
      <w:bookmarkStart w:id="0" w:name="_GoBack"/>
      <w:bookmarkEnd w:id="0"/>
      <w:r w:rsidR="001F53D3"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 xml:space="preserve">Het </w:t>
      </w:r>
      <w:r w:rsidR="00FA7F70">
        <w:rPr>
          <w:b/>
        </w:rPr>
        <w:t>speelschema</w:t>
      </w:r>
      <w:r w:rsidRPr="00633CA4">
        <w:rPr>
          <w:b/>
        </w:rPr>
        <w:t>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FA7F70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 xml:space="preserve">Bij een foutieve opstelling gaan de partijpunten van de verkeerd opgestelde speler </w:t>
      </w:r>
      <w:r w:rsidR="00FA7F70">
        <w:tab/>
      </w:r>
      <w:r w:rsidRPr="00633CA4">
        <w:t xml:space="preserve">naar de tegenstander en komt het team niet meer in aanmerking voor het bonuspunt </w:t>
      </w:r>
      <w:r w:rsidR="00FA7F70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FA7F70" w:rsidRDefault="00FA7F70" w:rsidP="001F53D3">
      <w:pPr>
        <w:tabs>
          <w:tab w:val="left" w:pos="851"/>
        </w:tabs>
        <w:ind w:left="284"/>
      </w:pPr>
    </w:p>
    <w:p w:rsidR="00FA7F70" w:rsidRDefault="00FA7F70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>Correspondentie Landsfinale naar Email: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DD" w:rsidRDefault="00D369DD" w:rsidP="009837E6">
      <w:r>
        <w:separator/>
      </w:r>
    </w:p>
  </w:endnote>
  <w:endnote w:type="continuationSeparator" w:id="0">
    <w:p w:rsidR="00D369DD" w:rsidRDefault="00D369DD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DD" w:rsidRDefault="00D369DD" w:rsidP="009837E6">
      <w:r>
        <w:separator/>
      </w:r>
    </w:p>
  </w:footnote>
  <w:footnote w:type="continuationSeparator" w:id="0">
    <w:p w:rsidR="00D369DD" w:rsidRDefault="00D369DD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263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40A7"/>
    <w:rsid w:val="000C5B35"/>
    <w:rsid w:val="000C7957"/>
    <w:rsid w:val="000D29A7"/>
    <w:rsid w:val="000D6CFD"/>
    <w:rsid w:val="000E1626"/>
    <w:rsid w:val="000E4735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8DE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87EE7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47C8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3D40"/>
    <w:rsid w:val="00C77E4E"/>
    <w:rsid w:val="00C82EE7"/>
    <w:rsid w:val="00C90EF2"/>
    <w:rsid w:val="00C9119F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69DD"/>
    <w:rsid w:val="00D37B08"/>
    <w:rsid w:val="00D41B76"/>
    <w:rsid w:val="00D44C01"/>
    <w:rsid w:val="00D45F57"/>
    <w:rsid w:val="00D46613"/>
    <w:rsid w:val="00D468BE"/>
    <w:rsid w:val="00D504E6"/>
    <w:rsid w:val="00D532DD"/>
    <w:rsid w:val="00D67668"/>
    <w:rsid w:val="00D742CE"/>
    <w:rsid w:val="00D7434D"/>
    <w:rsid w:val="00D85A6F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0FCC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A7F70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61396-F8F3-4300-BD97-E861A3B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2024-06-10T20:08:00Z</dcterms:created>
  <dcterms:modified xsi:type="dcterms:W3CDTF">2024-06-10T20:08:00Z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